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BA" w:rsidRDefault="00CA3380" w:rsidP="00CA3380">
      <w:pPr>
        <w:pStyle w:val="Titel"/>
        <w:pBdr>
          <w:bottom w:val="single" w:sz="4" w:space="1" w:color="auto"/>
        </w:pBdr>
        <w:rPr>
          <w:rFonts w:eastAsia="Calibri"/>
        </w:rPr>
      </w:pPr>
      <w:r>
        <w:rPr>
          <w:rFonts w:eastAsia="Calibri"/>
        </w:rPr>
        <w:t>Sleep-in 2018</w:t>
      </w:r>
    </w:p>
    <w:p w:rsidR="00CA3380" w:rsidRDefault="00CA3380">
      <w:pPr>
        <w:jc w:val="both"/>
        <w:rPr>
          <w:rFonts w:ascii="Calibri" w:eastAsia="Calibri" w:hAnsi="Calibri" w:cs="Calibri"/>
          <w:sz w:val="28"/>
        </w:rPr>
      </w:pPr>
    </w:p>
    <w:p w:rsidR="00F258BA" w:rsidRDefault="003057D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Beste ouders</w:t>
      </w:r>
      <w:r w:rsidR="00CA3380">
        <w:rPr>
          <w:rFonts w:ascii="Calibri" w:eastAsia="Calibri" w:hAnsi="Calibri" w:cs="Calibri"/>
          <w:sz w:val="28"/>
        </w:rPr>
        <w:t>,</w:t>
      </w:r>
    </w:p>
    <w:p w:rsidR="00F258BA" w:rsidRDefault="003057DE">
      <w:pPr>
        <w:spacing w:after="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Wij kregen van velen de vraag wat een sleep-in precies is. Bij deze willen we jullie graag de nodige informatie geven aan de hand van deze brief.</w:t>
      </w:r>
    </w:p>
    <w:p w:rsidR="00F258BA" w:rsidRDefault="00F258BA">
      <w:pPr>
        <w:spacing w:after="0"/>
        <w:jc w:val="both"/>
        <w:rPr>
          <w:rFonts w:ascii="Calibri" w:eastAsia="Calibri" w:hAnsi="Calibri" w:cs="Calibri"/>
          <w:sz w:val="28"/>
        </w:rPr>
      </w:pPr>
    </w:p>
    <w:p w:rsidR="00F258BA" w:rsidRDefault="003057D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Een sleep-in in de scouts is een goede voorbereiding op het kamp en het weekend. Het 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>houdt in dat we met z’n allen één nachtje in de scoutslokalen slapen.</w:t>
      </w:r>
    </w:p>
    <w:p w:rsidR="00F258BA" w:rsidRDefault="003057D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Dit van </w:t>
      </w:r>
      <w:r>
        <w:rPr>
          <w:rFonts w:ascii="Calibri" w:eastAsia="Calibri" w:hAnsi="Calibri" w:cs="Calibri"/>
          <w:b/>
          <w:sz w:val="28"/>
        </w:rPr>
        <w:t>vrijdagavond 16 november tot zaterdagmorgen 17 november</w:t>
      </w:r>
      <w:r>
        <w:rPr>
          <w:rFonts w:ascii="Calibri" w:eastAsia="Calibri" w:hAnsi="Calibri" w:cs="Calibri"/>
          <w:sz w:val="28"/>
        </w:rPr>
        <w:t xml:space="preserve">. We spelen die avond nog enkele leuke spelletjes!  Ook voorzien we nog </w:t>
      </w:r>
      <w:r w:rsidRPr="003057DE">
        <w:rPr>
          <w:rFonts w:ascii="Calibri" w:eastAsia="Calibri" w:hAnsi="Calibri" w:cs="Calibri"/>
          <w:sz w:val="28"/>
        </w:rPr>
        <w:t>een kleine versnapering</w:t>
      </w:r>
      <w:r w:rsidRPr="003057DE">
        <w:rPr>
          <w:rFonts w:ascii="Calibri" w:eastAsia="Calibri" w:hAnsi="Calibri" w:cs="Calibri"/>
          <w:sz w:val="28"/>
        </w:rPr>
        <w:t xml:space="preserve"> voor de </w:t>
      </w:r>
      <w:proofErr w:type="spellStart"/>
      <w:r w:rsidRPr="003057DE">
        <w:rPr>
          <w:rFonts w:ascii="Calibri" w:eastAsia="Calibri" w:hAnsi="Calibri" w:cs="Calibri"/>
          <w:sz w:val="28"/>
        </w:rPr>
        <w:t>hong</w:t>
      </w:r>
      <w:r w:rsidRPr="003057DE">
        <w:rPr>
          <w:rFonts w:ascii="Calibri" w:eastAsia="Calibri" w:hAnsi="Calibri" w:cs="Calibri"/>
          <w:sz w:val="28"/>
        </w:rPr>
        <w:t>erigen</w:t>
      </w:r>
      <w:proofErr w:type="spellEnd"/>
      <w:r w:rsidRPr="003057DE">
        <w:rPr>
          <w:rFonts w:ascii="Calibri" w:eastAsia="Calibri" w:hAnsi="Calibri" w:cs="Calibri"/>
          <w:sz w:val="28"/>
        </w:rPr>
        <w:t xml:space="preserve"> onder ons en daarna kruipen we alle</w:t>
      </w:r>
      <w:r>
        <w:rPr>
          <w:rFonts w:ascii="Calibri" w:eastAsia="Calibri" w:hAnsi="Calibri" w:cs="Calibri"/>
          <w:sz w:val="28"/>
        </w:rPr>
        <w:t>n samen onder de wol.</w:t>
      </w:r>
    </w:p>
    <w:p w:rsidR="00F258BA" w:rsidRPr="003057DE" w:rsidRDefault="003057D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Alle leden </w:t>
      </w:r>
      <w:r>
        <w:rPr>
          <w:rFonts w:ascii="Calibri" w:eastAsia="Calibri" w:hAnsi="Calibri" w:cs="Calibri"/>
          <w:sz w:val="28"/>
        </w:rPr>
        <w:t xml:space="preserve">worden verwacht om </w:t>
      </w:r>
      <w:r w:rsidRPr="00736459">
        <w:rPr>
          <w:rFonts w:ascii="Calibri" w:eastAsia="Calibri" w:hAnsi="Calibri" w:cs="Calibri"/>
          <w:b/>
          <w:sz w:val="28"/>
        </w:rPr>
        <w:t>18u30</w:t>
      </w:r>
      <w:r>
        <w:rPr>
          <w:rFonts w:ascii="Calibri" w:eastAsia="Calibri" w:hAnsi="Calibri" w:cs="Calibri"/>
          <w:sz w:val="28"/>
        </w:rPr>
        <w:t xml:space="preserve"> aan de scoutslokalen. </w:t>
      </w:r>
      <w:r w:rsidRPr="003057DE">
        <w:rPr>
          <w:rFonts w:ascii="Calibri" w:eastAsia="Calibri" w:hAnsi="Calibri" w:cs="Calibri"/>
          <w:sz w:val="28"/>
        </w:rPr>
        <w:t xml:space="preserve">Gelieve de </w:t>
      </w:r>
      <w:r w:rsidRPr="003057DE">
        <w:rPr>
          <w:rFonts w:ascii="Calibri" w:eastAsia="Calibri" w:hAnsi="Calibri" w:cs="Calibri"/>
          <w:b/>
          <w:sz w:val="28"/>
        </w:rPr>
        <w:t>leiding</w:t>
      </w:r>
      <w:r w:rsidRPr="003057DE">
        <w:rPr>
          <w:rFonts w:ascii="Calibri" w:eastAsia="Calibri" w:hAnsi="Calibri" w:cs="Calibri"/>
          <w:sz w:val="28"/>
        </w:rPr>
        <w:t xml:space="preserve"> van uw zoon/dochter te </w:t>
      </w:r>
      <w:r w:rsidRPr="003057DE">
        <w:rPr>
          <w:rFonts w:ascii="Calibri" w:eastAsia="Calibri" w:hAnsi="Calibri" w:cs="Calibri"/>
          <w:b/>
          <w:sz w:val="28"/>
        </w:rPr>
        <w:t>contacteren</w:t>
      </w:r>
      <w:r w:rsidRPr="003057DE">
        <w:rPr>
          <w:rFonts w:ascii="Calibri" w:eastAsia="Calibri" w:hAnsi="Calibri" w:cs="Calibri"/>
          <w:sz w:val="28"/>
        </w:rPr>
        <w:t xml:space="preserve"> </w:t>
      </w:r>
      <w:proofErr w:type="gramStart"/>
      <w:r w:rsidRPr="003057DE">
        <w:rPr>
          <w:rFonts w:ascii="Calibri" w:eastAsia="Calibri" w:hAnsi="Calibri" w:cs="Calibri"/>
          <w:sz w:val="28"/>
        </w:rPr>
        <w:t>indien</w:t>
      </w:r>
      <w:proofErr w:type="gramEnd"/>
      <w:r w:rsidRPr="003057DE">
        <w:rPr>
          <w:rFonts w:ascii="Calibri" w:eastAsia="Calibri" w:hAnsi="Calibri" w:cs="Calibri"/>
          <w:sz w:val="28"/>
        </w:rPr>
        <w:t xml:space="preserve"> hij/zij</w:t>
      </w:r>
      <w:r w:rsidRPr="003057DE">
        <w:rPr>
          <w:rFonts w:ascii="Calibri" w:eastAsia="Calibri" w:hAnsi="Calibri" w:cs="Calibri"/>
          <w:sz w:val="28"/>
        </w:rPr>
        <w:t xml:space="preserve"> aanwezig </w:t>
      </w:r>
      <w:r w:rsidR="00CA3380" w:rsidRPr="003057DE">
        <w:rPr>
          <w:rFonts w:ascii="Calibri" w:eastAsia="Calibri" w:hAnsi="Calibri" w:cs="Calibri"/>
          <w:sz w:val="28"/>
        </w:rPr>
        <w:t xml:space="preserve">zal </w:t>
      </w:r>
      <w:r w:rsidRPr="003057DE">
        <w:rPr>
          <w:rFonts w:ascii="Calibri" w:eastAsia="Calibri" w:hAnsi="Calibri" w:cs="Calibri"/>
          <w:sz w:val="28"/>
        </w:rPr>
        <w:t xml:space="preserve">zijn. Dit </w:t>
      </w:r>
      <w:r w:rsidRPr="003057DE">
        <w:rPr>
          <w:rFonts w:ascii="Calibri" w:eastAsia="Calibri" w:hAnsi="Calibri" w:cs="Calibri"/>
          <w:b/>
          <w:sz w:val="28"/>
        </w:rPr>
        <w:t>ten laatste</w:t>
      </w:r>
      <w:r w:rsidRPr="003057DE">
        <w:rPr>
          <w:rFonts w:ascii="Calibri" w:eastAsia="Calibri" w:hAnsi="Calibri" w:cs="Calibri"/>
          <w:b/>
          <w:sz w:val="28"/>
        </w:rPr>
        <w:t xml:space="preserve"> </w:t>
      </w:r>
      <w:r w:rsidRPr="003057DE">
        <w:rPr>
          <w:rFonts w:ascii="Calibri" w:eastAsia="Calibri" w:hAnsi="Calibri" w:cs="Calibri"/>
          <w:b/>
          <w:sz w:val="28"/>
        </w:rPr>
        <w:t xml:space="preserve">tegen </w:t>
      </w:r>
      <w:r w:rsidRPr="003057DE">
        <w:rPr>
          <w:rFonts w:ascii="Calibri" w:eastAsia="Calibri" w:hAnsi="Calibri" w:cs="Calibri"/>
          <w:b/>
          <w:sz w:val="28"/>
        </w:rPr>
        <w:t>woensdag 14 november</w:t>
      </w:r>
      <w:r w:rsidRPr="003057DE">
        <w:rPr>
          <w:rFonts w:ascii="Calibri" w:eastAsia="Calibri" w:hAnsi="Calibri" w:cs="Calibri"/>
          <w:sz w:val="28"/>
        </w:rPr>
        <w:t>.</w:t>
      </w:r>
    </w:p>
    <w:p w:rsidR="00F258BA" w:rsidRDefault="003057D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 zaterda</w:t>
      </w:r>
      <w:r>
        <w:rPr>
          <w:rFonts w:ascii="Calibri" w:eastAsia="Calibri" w:hAnsi="Calibri" w:cs="Calibri"/>
          <w:sz w:val="28"/>
        </w:rPr>
        <w:t xml:space="preserve">gochtend nemen we nog eventjes de tijd om allen samen te ontbijten en dan ruimen we onze matjes/luchtmatrassen op. Jullie mogen uw zoon/dochter </w:t>
      </w:r>
      <w:r>
        <w:rPr>
          <w:rFonts w:ascii="Calibri" w:eastAsia="Calibri" w:hAnsi="Calibri" w:cs="Calibri"/>
          <w:b/>
          <w:sz w:val="28"/>
        </w:rPr>
        <w:t>zaterdag 17 november om 10u</w:t>
      </w:r>
      <w:r>
        <w:rPr>
          <w:rFonts w:ascii="Calibri" w:eastAsia="Calibri" w:hAnsi="Calibri" w:cs="Calibri"/>
          <w:sz w:val="28"/>
        </w:rPr>
        <w:t xml:space="preserve"> terug komen ophalen aan de scoutslokalen. </w:t>
      </w:r>
    </w:p>
    <w:p w:rsidR="00F258BA" w:rsidRDefault="003057DE">
      <w:pPr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Wat hebben ze nodig?</w:t>
      </w:r>
    </w:p>
    <w:p w:rsidR="00F258BA" w:rsidRDefault="003057D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>Slaapzak</w:t>
      </w:r>
    </w:p>
    <w:p w:rsidR="00F258BA" w:rsidRDefault="003057D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>Luchtmatras</w:t>
      </w:r>
      <w:r>
        <w:rPr>
          <w:rFonts w:ascii="Calibri" w:eastAsia="Calibri" w:hAnsi="Calibri" w:cs="Calibri"/>
          <w:sz w:val="28"/>
        </w:rPr>
        <w:t xml:space="preserve">/matje </w:t>
      </w:r>
      <w:r>
        <w:rPr>
          <w:rFonts w:ascii="Calibri" w:eastAsia="Calibri" w:hAnsi="Calibri" w:cs="Calibri"/>
          <w:color w:val="FF0000"/>
          <w:sz w:val="24"/>
        </w:rPr>
        <w:t>(liefst geen veldbed/</w:t>
      </w:r>
      <w:proofErr w:type="spellStart"/>
      <w:r>
        <w:rPr>
          <w:rFonts w:ascii="Calibri" w:eastAsia="Calibri" w:hAnsi="Calibri" w:cs="Calibri"/>
          <w:color w:val="FF0000"/>
          <w:sz w:val="24"/>
        </w:rPr>
        <w:t>plooibed</w:t>
      </w:r>
      <w:proofErr w:type="spellEnd"/>
      <w:r>
        <w:rPr>
          <w:rFonts w:ascii="Calibri" w:eastAsia="Calibri" w:hAnsi="Calibri" w:cs="Calibri"/>
          <w:color w:val="FF0000"/>
          <w:sz w:val="24"/>
        </w:rPr>
        <w:t xml:space="preserve"> want dit neemt te veel plaats in)</w:t>
      </w:r>
    </w:p>
    <w:p w:rsidR="00F258BA" w:rsidRDefault="003057D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Pyjama </w:t>
      </w:r>
    </w:p>
    <w:p w:rsidR="00F258BA" w:rsidRDefault="003057D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Wasgerief (tandenborstel, tandpasta) </w:t>
      </w:r>
    </w:p>
    <w:p w:rsidR="00F258BA" w:rsidRDefault="003057D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>Zaklamp (heb je geen zaklamp dan is dit geen probleem)</w:t>
      </w:r>
    </w:p>
    <w:p w:rsidR="00F258BA" w:rsidRDefault="003057D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>5 euro cash (voor de versnapering, ontbijt en spelmateriaal</w:t>
      </w:r>
      <w:r>
        <w:rPr>
          <w:rFonts w:ascii="Calibri" w:eastAsia="Calibri" w:hAnsi="Calibri" w:cs="Calibri"/>
          <w:sz w:val="28"/>
        </w:rPr>
        <w:t>)</w:t>
      </w:r>
    </w:p>
    <w:p w:rsidR="00F258BA" w:rsidRDefault="00F258BA">
      <w:pPr>
        <w:ind w:left="720"/>
        <w:jc w:val="both"/>
        <w:rPr>
          <w:rFonts w:ascii="Calibri" w:eastAsia="Calibri" w:hAnsi="Calibri" w:cs="Calibri"/>
          <w:sz w:val="28"/>
          <w:u w:val="single"/>
        </w:rPr>
      </w:pPr>
    </w:p>
    <w:p w:rsidR="00F258BA" w:rsidRDefault="003057D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Hopelijk tot dan!</w:t>
      </w:r>
    </w:p>
    <w:p w:rsidR="00F258BA" w:rsidRDefault="00CA3380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Een stevige scoutslinker,</w:t>
      </w:r>
      <w:r w:rsidR="003057DE">
        <w:rPr>
          <w:rFonts w:ascii="Calibri" w:eastAsia="Calibri" w:hAnsi="Calibri" w:cs="Calibri"/>
          <w:sz w:val="28"/>
        </w:rPr>
        <w:t xml:space="preserve"> de leiding</w:t>
      </w:r>
      <w:r w:rsidR="003057DE">
        <w:rPr>
          <w:rFonts w:ascii="Calibri" w:eastAsia="Calibri" w:hAnsi="Calibri" w:cs="Calibri"/>
          <w:sz w:val="28"/>
        </w:rPr>
        <w:t xml:space="preserve"> </w:t>
      </w:r>
    </w:p>
    <w:sectPr w:rsidR="00F2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A4D36"/>
    <w:multiLevelType w:val="multilevel"/>
    <w:tmpl w:val="875A1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BA"/>
    <w:rsid w:val="003057DE"/>
    <w:rsid w:val="00736459"/>
    <w:rsid w:val="00CA3380"/>
    <w:rsid w:val="00F2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040C"/>
  <w15:docId w15:val="{98E6471B-A3B9-425A-A04C-A35505FF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A33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A33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Wostijn</dc:creator>
  <cp:lastModifiedBy>Stephan Wostijn</cp:lastModifiedBy>
  <cp:revision>4</cp:revision>
  <dcterms:created xsi:type="dcterms:W3CDTF">2018-11-06T18:47:00Z</dcterms:created>
  <dcterms:modified xsi:type="dcterms:W3CDTF">2018-11-06T18:49:00Z</dcterms:modified>
</cp:coreProperties>
</file>