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59" w:rsidRPr="00D1092A" w:rsidRDefault="00A91159">
      <w:pPr>
        <w:rPr>
          <w:sz w:val="24"/>
          <w:szCs w:val="26"/>
        </w:rPr>
      </w:pPr>
      <w:r w:rsidRPr="00D1092A">
        <w:rPr>
          <w:sz w:val="24"/>
          <w:szCs w:val="26"/>
        </w:rPr>
        <w:t xml:space="preserve">Beste ouders, </w:t>
      </w:r>
    </w:p>
    <w:p w:rsidR="007B16C6" w:rsidRPr="00D1092A" w:rsidRDefault="00EA36AF" w:rsidP="00975167">
      <w:pPr>
        <w:rPr>
          <w:sz w:val="24"/>
          <w:szCs w:val="26"/>
        </w:rPr>
      </w:pPr>
      <w:r w:rsidRPr="00D1092A">
        <w:rPr>
          <w:sz w:val="24"/>
          <w:szCs w:val="26"/>
        </w:rPr>
        <w:t>W</w:t>
      </w:r>
      <w:r w:rsidR="00975167" w:rsidRPr="00D1092A">
        <w:rPr>
          <w:sz w:val="24"/>
          <w:szCs w:val="26"/>
        </w:rPr>
        <w:t xml:space="preserve">ij </w:t>
      </w:r>
      <w:r w:rsidRPr="00D1092A">
        <w:rPr>
          <w:sz w:val="24"/>
          <w:szCs w:val="26"/>
        </w:rPr>
        <w:t xml:space="preserve">vertrekken </w:t>
      </w:r>
      <w:r w:rsidR="00975167" w:rsidRPr="00D1092A">
        <w:rPr>
          <w:sz w:val="24"/>
          <w:szCs w:val="26"/>
        </w:rPr>
        <w:t xml:space="preserve">van </w:t>
      </w:r>
      <w:r w:rsidR="00927EB0" w:rsidRPr="00D1092A">
        <w:rPr>
          <w:b/>
          <w:sz w:val="24"/>
          <w:szCs w:val="26"/>
        </w:rPr>
        <w:t>2 tot 4</w:t>
      </w:r>
      <w:r w:rsidR="00A91159" w:rsidRPr="00D1092A">
        <w:rPr>
          <w:b/>
          <w:sz w:val="24"/>
          <w:szCs w:val="26"/>
        </w:rPr>
        <w:t xml:space="preserve"> maart </w:t>
      </w:r>
      <w:r w:rsidR="00A91159" w:rsidRPr="00D1092A">
        <w:rPr>
          <w:sz w:val="24"/>
          <w:szCs w:val="26"/>
        </w:rPr>
        <w:t xml:space="preserve">op weekend met onze </w:t>
      </w:r>
      <w:r w:rsidRPr="00D1092A">
        <w:rPr>
          <w:sz w:val="24"/>
          <w:szCs w:val="26"/>
        </w:rPr>
        <w:t>l</w:t>
      </w:r>
      <w:r w:rsidR="00975167" w:rsidRPr="00D1092A">
        <w:rPr>
          <w:sz w:val="24"/>
          <w:szCs w:val="26"/>
        </w:rPr>
        <w:t>eden.</w:t>
      </w:r>
    </w:p>
    <w:p w:rsidR="007B16C6" w:rsidRPr="00D1092A" w:rsidRDefault="002628F1" w:rsidP="007B16C6">
      <w:pPr>
        <w:spacing w:after="0"/>
        <w:rPr>
          <w:b/>
          <w:sz w:val="24"/>
          <w:szCs w:val="26"/>
        </w:rPr>
      </w:pPr>
      <w:r w:rsidRPr="00D1092A">
        <w:rPr>
          <w:b/>
          <w:sz w:val="24"/>
          <w:szCs w:val="26"/>
        </w:rPr>
        <w:t>Kapoenen en welpen</w:t>
      </w:r>
      <w:r w:rsidR="001E1424" w:rsidRPr="00D1092A">
        <w:rPr>
          <w:b/>
          <w:sz w:val="24"/>
          <w:szCs w:val="26"/>
        </w:rPr>
        <w:t xml:space="preserve"> (6-11j)</w:t>
      </w:r>
      <w:r w:rsidR="007B16C6" w:rsidRPr="00D1092A">
        <w:rPr>
          <w:b/>
          <w:sz w:val="24"/>
          <w:szCs w:val="26"/>
        </w:rPr>
        <w:t>:</w:t>
      </w:r>
      <w:r w:rsidR="00975167" w:rsidRPr="00D1092A">
        <w:rPr>
          <w:b/>
          <w:sz w:val="24"/>
          <w:szCs w:val="26"/>
        </w:rPr>
        <w:t xml:space="preserve"> </w:t>
      </w:r>
    </w:p>
    <w:p w:rsidR="00927EB0" w:rsidRPr="00D1092A" w:rsidRDefault="00927EB0" w:rsidP="007B16C6">
      <w:pPr>
        <w:spacing w:after="0"/>
        <w:rPr>
          <w:b/>
          <w:sz w:val="24"/>
          <w:szCs w:val="26"/>
        </w:rPr>
      </w:pPr>
      <w:r w:rsidRPr="00D1092A">
        <w:rPr>
          <w:sz w:val="24"/>
          <w:szCs w:val="26"/>
        </w:rPr>
        <w:t>We verblijven in</w:t>
      </w:r>
      <w:r w:rsidR="001E1424" w:rsidRPr="00D1092A">
        <w:rPr>
          <w:sz w:val="24"/>
          <w:szCs w:val="26"/>
        </w:rPr>
        <w:t xml:space="preserve"> de </w:t>
      </w:r>
      <w:proofErr w:type="spellStart"/>
      <w:r w:rsidR="001E1424" w:rsidRPr="00D1092A">
        <w:rPr>
          <w:sz w:val="24"/>
          <w:szCs w:val="26"/>
        </w:rPr>
        <w:t>K</w:t>
      </w:r>
      <w:r w:rsidRPr="00D1092A">
        <w:rPr>
          <w:sz w:val="24"/>
          <w:szCs w:val="26"/>
        </w:rPr>
        <w:t>sa</w:t>
      </w:r>
      <w:proofErr w:type="spellEnd"/>
      <w:r w:rsidRPr="00D1092A">
        <w:rPr>
          <w:sz w:val="24"/>
          <w:szCs w:val="26"/>
        </w:rPr>
        <w:t xml:space="preserve"> lokalen van </w:t>
      </w:r>
      <w:r w:rsidRPr="00D1092A">
        <w:rPr>
          <w:b/>
          <w:sz w:val="24"/>
          <w:szCs w:val="26"/>
        </w:rPr>
        <w:t>Blankenberge</w:t>
      </w:r>
      <w:r w:rsidRPr="00D1092A">
        <w:rPr>
          <w:b/>
          <w:sz w:val="24"/>
          <w:szCs w:val="26"/>
          <w:u w:val="single"/>
        </w:rPr>
        <w:t xml:space="preserve"> </w:t>
      </w:r>
      <w:r w:rsidRPr="00D1092A">
        <w:rPr>
          <w:sz w:val="24"/>
          <w:szCs w:val="26"/>
          <w:u w:val="single"/>
        </w:rPr>
        <w:t xml:space="preserve">te </w:t>
      </w:r>
      <w:proofErr w:type="spellStart"/>
      <w:r w:rsidRPr="00D1092A">
        <w:rPr>
          <w:sz w:val="24"/>
          <w:szCs w:val="26"/>
          <w:u w:val="single"/>
        </w:rPr>
        <w:t>zeebruggelaan</w:t>
      </w:r>
      <w:proofErr w:type="spellEnd"/>
      <w:r w:rsidRPr="00D1092A">
        <w:rPr>
          <w:sz w:val="24"/>
          <w:szCs w:val="26"/>
          <w:u w:val="single"/>
        </w:rPr>
        <w:t xml:space="preserve"> 166</w:t>
      </w:r>
    </w:p>
    <w:p w:rsidR="007B16C6" w:rsidRPr="00D1092A" w:rsidRDefault="007B16C6" w:rsidP="007B16C6">
      <w:pPr>
        <w:spacing w:after="0"/>
        <w:rPr>
          <w:sz w:val="24"/>
          <w:szCs w:val="26"/>
        </w:rPr>
      </w:pPr>
      <w:r w:rsidRPr="00D1092A">
        <w:rPr>
          <w:b/>
          <w:sz w:val="24"/>
          <w:szCs w:val="26"/>
        </w:rPr>
        <w:t xml:space="preserve">Vrijdag </w:t>
      </w:r>
      <w:r w:rsidR="00927EB0" w:rsidRPr="00D1092A">
        <w:rPr>
          <w:b/>
          <w:sz w:val="24"/>
          <w:szCs w:val="26"/>
        </w:rPr>
        <w:t>2</w:t>
      </w:r>
      <w:r w:rsidRPr="00D1092A">
        <w:rPr>
          <w:b/>
          <w:sz w:val="24"/>
          <w:szCs w:val="26"/>
        </w:rPr>
        <w:t xml:space="preserve"> maart</w:t>
      </w:r>
      <w:r w:rsidRPr="00D1092A">
        <w:rPr>
          <w:sz w:val="24"/>
          <w:szCs w:val="26"/>
        </w:rPr>
        <w:t xml:space="preserve"> </w:t>
      </w:r>
      <w:r w:rsidR="00975167" w:rsidRPr="00D1092A">
        <w:rPr>
          <w:sz w:val="24"/>
          <w:szCs w:val="26"/>
        </w:rPr>
        <w:t>spreken</w:t>
      </w:r>
      <w:r w:rsidRPr="00D1092A">
        <w:rPr>
          <w:sz w:val="24"/>
          <w:szCs w:val="26"/>
        </w:rPr>
        <w:t xml:space="preserve"> we</w:t>
      </w:r>
      <w:r w:rsidR="00975167" w:rsidRPr="00D1092A">
        <w:rPr>
          <w:sz w:val="24"/>
          <w:szCs w:val="26"/>
        </w:rPr>
        <w:t xml:space="preserve"> af om </w:t>
      </w:r>
      <w:r w:rsidR="00927EB0" w:rsidRPr="000D5018">
        <w:rPr>
          <w:sz w:val="24"/>
          <w:szCs w:val="26"/>
          <w:u w:val="single"/>
        </w:rPr>
        <w:t>18u30</w:t>
      </w:r>
      <w:r w:rsidR="00975167" w:rsidRPr="00D1092A">
        <w:rPr>
          <w:sz w:val="24"/>
          <w:szCs w:val="26"/>
        </w:rPr>
        <w:t xml:space="preserve"> stipt aan het station van </w:t>
      </w:r>
      <w:r w:rsidRPr="00D1092A">
        <w:rPr>
          <w:sz w:val="24"/>
          <w:szCs w:val="26"/>
        </w:rPr>
        <w:t>Kortrijk</w:t>
      </w:r>
      <w:r w:rsidR="00975167" w:rsidRPr="00D1092A">
        <w:rPr>
          <w:sz w:val="24"/>
          <w:szCs w:val="26"/>
        </w:rPr>
        <w:t xml:space="preserve"> om dan van daaruit te vertrekken </w:t>
      </w:r>
      <w:r w:rsidR="002628F1" w:rsidRPr="00D1092A">
        <w:rPr>
          <w:sz w:val="24"/>
          <w:szCs w:val="26"/>
        </w:rPr>
        <w:t xml:space="preserve">met de trein </w:t>
      </w:r>
      <w:r w:rsidR="00975167" w:rsidRPr="00D1092A">
        <w:rPr>
          <w:sz w:val="24"/>
          <w:szCs w:val="26"/>
        </w:rPr>
        <w:t xml:space="preserve">naar </w:t>
      </w:r>
      <w:r w:rsidR="002628F1" w:rsidRPr="00D1092A">
        <w:rPr>
          <w:sz w:val="24"/>
          <w:szCs w:val="26"/>
        </w:rPr>
        <w:t>Blankenberge</w:t>
      </w:r>
      <w:r w:rsidR="00975167" w:rsidRPr="00D1092A">
        <w:rPr>
          <w:sz w:val="24"/>
          <w:szCs w:val="26"/>
        </w:rPr>
        <w:t>.</w:t>
      </w:r>
    </w:p>
    <w:p w:rsidR="007B16C6" w:rsidRPr="00D1092A" w:rsidRDefault="007B16C6" w:rsidP="00EA36AF">
      <w:pPr>
        <w:spacing w:after="0"/>
        <w:rPr>
          <w:sz w:val="24"/>
          <w:szCs w:val="26"/>
        </w:rPr>
      </w:pPr>
      <w:r w:rsidRPr="00D1092A">
        <w:rPr>
          <w:b/>
          <w:sz w:val="24"/>
          <w:szCs w:val="26"/>
        </w:rPr>
        <w:t xml:space="preserve">Zondag </w:t>
      </w:r>
      <w:r w:rsidR="00927EB0" w:rsidRPr="00D1092A">
        <w:rPr>
          <w:b/>
          <w:sz w:val="24"/>
          <w:szCs w:val="26"/>
        </w:rPr>
        <w:t>4</w:t>
      </w:r>
      <w:r w:rsidRPr="00D1092A">
        <w:rPr>
          <w:b/>
          <w:sz w:val="24"/>
          <w:szCs w:val="26"/>
        </w:rPr>
        <w:t xml:space="preserve"> maart</w:t>
      </w:r>
      <w:r w:rsidRPr="00D1092A">
        <w:rPr>
          <w:sz w:val="24"/>
          <w:szCs w:val="26"/>
        </w:rPr>
        <w:t xml:space="preserve"> mogen jullie terug worden opgehaald door de ouders om </w:t>
      </w:r>
      <w:r w:rsidRPr="000D5018">
        <w:rPr>
          <w:sz w:val="24"/>
          <w:szCs w:val="26"/>
          <w:u w:val="single"/>
        </w:rPr>
        <w:t>1</w:t>
      </w:r>
      <w:r w:rsidR="001E1424" w:rsidRPr="000D5018">
        <w:rPr>
          <w:sz w:val="24"/>
          <w:szCs w:val="26"/>
          <w:u w:val="single"/>
        </w:rPr>
        <w:t>2</w:t>
      </w:r>
      <w:r w:rsidRPr="000D5018">
        <w:rPr>
          <w:sz w:val="24"/>
          <w:szCs w:val="26"/>
          <w:u w:val="single"/>
        </w:rPr>
        <w:t>u</w:t>
      </w:r>
      <w:r w:rsidRPr="00D1092A">
        <w:rPr>
          <w:sz w:val="24"/>
          <w:szCs w:val="26"/>
        </w:rPr>
        <w:t xml:space="preserve"> </w:t>
      </w:r>
      <w:r w:rsidR="002628F1" w:rsidRPr="00D1092A">
        <w:rPr>
          <w:sz w:val="24"/>
          <w:szCs w:val="26"/>
        </w:rPr>
        <w:t>aan de voorkant van het station van Kortrijk</w:t>
      </w:r>
      <w:r w:rsidRPr="00D1092A">
        <w:rPr>
          <w:sz w:val="24"/>
          <w:szCs w:val="26"/>
        </w:rPr>
        <w:t xml:space="preserve">. </w:t>
      </w:r>
    </w:p>
    <w:p w:rsidR="00EA36AF" w:rsidRPr="00D1092A" w:rsidRDefault="00EA36AF" w:rsidP="00EA36AF">
      <w:pPr>
        <w:spacing w:after="0"/>
        <w:rPr>
          <w:sz w:val="24"/>
          <w:szCs w:val="26"/>
        </w:rPr>
      </w:pPr>
    </w:p>
    <w:p w:rsidR="007B16C6" w:rsidRPr="00D1092A" w:rsidRDefault="00927EB0" w:rsidP="007B16C6">
      <w:pPr>
        <w:spacing w:after="0"/>
        <w:rPr>
          <w:b/>
          <w:sz w:val="24"/>
          <w:szCs w:val="26"/>
        </w:rPr>
      </w:pPr>
      <w:r w:rsidRPr="00D1092A">
        <w:rPr>
          <w:b/>
          <w:sz w:val="24"/>
          <w:szCs w:val="26"/>
        </w:rPr>
        <w:t xml:space="preserve">Jongverkenners, </w:t>
      </w:r>
      <w:r w:rsidR="007B16C6" w:rsidRPr="00D1092A">
        <w:rPr>
          <w:b/>
          <w:sz w:val="24"/>
          <w:szCs w:val="26"/>
        </w:rPr>
        <w:t>Verkenners</w:t>
      </w:r>
      <w:r w:rsidRPr="00D1092A">
        <w:rPr>
          <w:b/>
          <w:sz w:val="24"/>
          <w:szCs w:val="26"/>
        </w:rPr>
        <w:t xml:space="preserve"> en jins</w:t>
      </w:r>
      <w:r w:rsidR="007B16C6" w:rsidRPr="00D1092A">
        <w:rPr>
          <w:b/>
          <w:sz w:val="24"/>
          <w:szCs w:val="26"/>
        </w:rPr>
        <w:t>:</w:t>
      </w:r>
    </w:p>
    <w:p w:rsidR="00927EB0" w:rsidRPr="00D1092A" w:rsidRDefault="00927EB0" w:rsidP="007B16C6">
      <w:pPr>
        <w:spacing w:after="0"/>
        <w:rPr>
          <w:b/>
          <w:sz w:val="24"/>
          <w:szCs w:val="26"/>
        </w:rPr>
      </w:pPr>
      <w:r w:rsidRPr="00D1092A">
        <w:rPr>
          <w:sz w:val="24"/>
          <w:szCs w:val="26"/>
        </w:rPr>
        <w:t>We verblijven in</w:t>
      </w:r>
      <w:r w:rsidR="002628F1" w:rsidRPr="00D1092A">
        <w:rPr>
          <w:sz w:val="24"/>
          <w:szCs w:val="26"/>
        </w:rPr>
        <w:t xml:space="preserve"> de </w:t>
      </w:r>
      <w:proofErr w:type="spellStart"/>
      <w:r w:rsidR="002628F1" w:rsidRPr="00D1092A">
        <w:rPr>
          <w:sz w:val="24"/>
          <w:szCs w:val="26"/>
        </w:rPr>
        <w:t>ksa</w:t>
      </w:r>
      <w:proofErr w:type="spellEnd"/>
      <w:r w:rsidR="002628F1" w:rsidRPr="00D1092A">
        <w:rPr>
          <w:sz w:val="24"/>
          <w:szCs w:val="26"/>
        </w:rPr>
        <w:t xml:space="preserve"> lokalen van </w:t>
      </w:r>
      <w:r w:rsidRPr="00D1092A">
        <w:rPr>
          <w:sz w:val="24"/>
          <w:szCs w:val="26"/>
        </w:rPr>
        <w:t xml:space="preserve"> </w:t>
      </w:r>
      <w:r w:rsidR="002628F1" w:rsidRPr="000D5018">
        <w:rPr>
          <w:b/>
          <w:sz w:val="24"/>
          <w:szCs w:val="26"/>
        </w:rPr>
        <w:t>Zomergem</w:t>
      </w:r>
    </w:p>
    <w:p w:rsidR="007B16C6" w:rsidRPr="00D1092A" w:rsidRDefault="00EA36AF" w:rsidP="007B16C6">
      <w:pPr>
        <w:spacing w:after="0"/>
        <w:rPr>
          <w:sz w:val="24"/>
          <w:szCs w:val="26"/>
        </w:rPr>
      </w:pPr>
      <w:r w:rsidRPr="000D5018">
        <w:rPr>
          <w:b/>
          <w:sz w:val="24"/>
          <w:szCs w:val="26"/>
        </w:rPr>
        <w:t>V</w:t>
      </w:r>
      <w:r w:rsidR="00927EB0" w:rsidRPr="000D5018">
        <w:rPr>
          <w:b/>
          <w:sz w:val="24"/>
          <w:szCs w:val="26"/>
        </w:rPr>
        <w:t>rijdag 2</w:t>
      </w:r>
      <w:r w:rsidR="007B16C6" w:rsidRPr="000D5018">
        <w:rPr>
          <w:b/>
          <w:sz w:val="24"/>
          <w:szCs w:val="26"/>
        </w:rPr>
        <w:t xml:space="preserve"> maart</w:t>
      </w:r>
      <w:r w:rsidR="001E1424" w:rsidRPr="00D1092A">
        <w:rPr>
          <w:sz w:val="24"/>
          <w:szCs w:val="26"/>
        </w:rPr>
        <w:t xml:space="preserve"> spreken we</w:t>
      </w:r>
      <w:r w:rsidR="007B16C6" w:rsidRPr="00D1092A">
        <w:rPr>
          <w:sz w:val="24"/>
          <w:szCs w:val="26"/>
        </w:rPr>
        <w:t xml:space="preserve"> </w:t>
      </w:r>
      <w:r w:rsidRPr="00D1092A">
        <w:rPr>
          <w:sz w:val="24"/>
          <w:szCs w:val="26"/>
        </w:rPr>
        <w:t>om</w:t>
      </w:r>
      <w:r w:rsidR="007B16C6" w:rsidRPr="00D1092A">
        <w:rPr>
          <w:sz w:val="24"/>
          <w:szCs w:val="26"/>
        </w:rPr>
        <w:t xml:space="preserve"> </w:t>
      </w:r>
      <w:r w:rsidR="002628F1" w:rsidRPr="000D5018">
        <w:rPr>
          <w:sz w:val="24"/>
          <w:szCs w:val="26"/>
          <w:u w:val="single"/>
        </w:rPr>
        <w:t>17.45</w:t>
      </w:r>
      <w:r w:rsidR="007B16C6" w:rsidRPr="000D5018">
        <w:rPr>
          <w:sz w:val="24"/>
          <w:szCs w:val="26"/>
          <w:u w:val="single"/>
        </w:rPr>
        <w:t>u</w:t>
      </w:r>
      <w:r w:rsidR="007B16C6" w:rsidRPr="00D1092A">
        <w:rPr>
          <w:sz w:val="24"/>
          <w:szCs w:val="26"/>
        </w:rPr>
        <w:t xml:space="preserve"> </w:t>
      </w:r>
      <w:r w:rsidR="00927EB0" w:rsidRPr="00D1092A">
        <w:rPr>
          <w:sz w:val="24"/>
          <w:szCs w:val="26"/>
        </w:rPr>
        <w:t>stipt</w:t>
      </w:r>
      <w:r w:rsidR="007B16C6" w:rsidRPr="00D1092A">
        <w:rPr>
          <w:sz w:val="24"/>
          <w:szCs w:val="26"/>
        </w:rPr>
        <w:t xml:space="preserve"> </w:t>
      </w:r>
      <w:r w:rsidR="002628F1" w:rsidRPr="00D1092A">
        <w:rPr>
          <w:sz w:val="24"/>
          <w:szCs w:val="26"/>
        </w:rPr>
        <w:t>af aan het station van Kortrijk</w:t>
      </w:r>
      <w:r w:rsidR="001E1424" w:rsidRPr="00D1092A">
        <w:rPr>
          <w:sz w:val="24"/>
          <w:szCs w:val="26"/>
        </w:rPr>
        <w:t xml:space="preserve"> om dan van daaruit te vertrekken met de trein naar Zomergem. </w:t>
      </w:r>
    </w:p>
    <w:p w:rsidR="007B16C6" w:rsidRPr="00D1092A" w:rsidRDefault="007B16C6" w:rsidP="007B16C6">
      <w:pPr>
        <w:spacing w:after="0"/>
        <w:rPr>
          <w:sz w:val="24"/>
          <w:szCs w:val="26"/>
        </w:rPr>
      </w:pPr>
      <w:r w:rsidRPr="000D5018">
        <w:rPr>
          <w:b/>
          <w:sz w:val="24"/>
          <w:szCs w:val="26"/>
        </w:rPr>
        <w:t xml:space="preserve">Zondag </w:t>
      </w:r>
      <w:r w:rsidR="00927EB0" w:rsidRPr="000D5018">
        <w:rPr>
          <w:b/>
          <w:sz w:val="24"/>
          <w:szCs w:val="26"/>
        </w:rPr>
        <w:t>4</w:t>
      </w:r>
      <w:r w:rsidRPr="000D5018">
        <w:rPr>
          <w:b/>
          <w:sz w:val="24"/>
          <w:szCs w:val="26"/>
        </w:rPr>
        <w:t xml:space="preserve"> maart</w:t>
      </w:r>
      <w:r w:rsidRPr="00D1092A">
        <w:rPr>
          <w:sz w:val="24"/>
          <w:szCs w:val="26"/>
        </w:rPr>
        <w:t xml:space="preserve"> </w:t>
      </w:r>
      <w:r w:rsidR="00927EB0" w:rsidRPr="00D1092A">
        <w:rPr>
          <w:sz w:val="24"/>
          <w:szCs w:val="26"/>
        </w:rPr>
        <w:t xml:space="preserve">mogen jullie terug worden opgehaald door de ouders om </w:t>
      </w:r>
      <w:r w:rsidR="001E1424" w:rsidRPr="000D5018">
        <w:rPr>
          <w:sz w:val="24"/>
          <w:szCs w:val="26"/>
          <w:u w:val="single"/>
        </w:rPr>
        <w:t>12.40</w:t>
      </w:r>
      <w:r w:rsidR="00927EB0" w:rsidRPr="000D5018">
        <w:rPr>
          <w:sz w:val="24"/>
          <w:szCs w:val="26"/>
          <w:u w:val="single"/>
        </w:rPr>
        <w:t>u</w:t>
      </w:r>
      <w:r w:rsidRPr="00D1092A">
        <w:rPr>
          <w:sz w:val="24"/>
          <w:szCs w:val="26"/>
        </w:rPr>
        <w:t xml:space="preserve"> </w:t>
      </w:r>
      <w:r w:rsidR="001E1424" w:rsidRPr="00D1092A">
        <w:rPr>
          <w:sz w:val="24"/>
          <w:szCs w:val="26"/>
        </w:rPr>
        <w:t xml:space="preserve">aan de voorkant van het station van Kortrijk. </w:t>
      </w:r>
    </w:p>
    <w:p w:rsidR="00927EB0" w:rsidRPr="00D1092A" w:rsidRDefault="00927EB0" w:rsidP="007B16C6">
      <w:pPr>
        <w:spacing w:after="0"/>
        <w:rPr>
          <w:sz w:val="24"/>
          <w:szCs w:val="26"/>
        </w:rPr>
      </w:pPr>
    </w:p>
    <w:p w:rsidR="007B16C6" w:rsidRPr="00D1092A" w:rsidRDefault="00927EB0" w:rsidP="007B16C6">
      <w:pPr>
        <w:spacing w:after="0"/>
        <w:rPr>
          <w:sz w:val="24"/>
          <w:szCs w:val="26"/>
        </w:rPr>
      </w:pPr>
      <w:r w:rsidRPr="00D1092A">
        <w:rPr>
          <w:sz w:val="24"/>
          <w:szCs w:val="26"/>
        </w:rPr>
        <w:t>Zorg er zeker voor dat uw zoon/dochter al iets gegeten heeft alvorens hij/zij vertrekt!</w:t>
      </w:r>
    </w:p>
    <w:p w:rsidR="00AD00A1" w:rsidRPr="00D1092A" w:rsidRDefault="00927EB0" w:rsidP="00975167">
      <w:pPr>
        <w:rPr>
          <w:sz w:val="24"/>
          <w:szCs w:val="26"/>
        </w:rPr>
      </w:pPr>
      <w:r w:rsidRPr="00D1092A">
        <w:rPr>
          <w:sz w:val="24"/>
          <w:szCs w:val="26"/>
        </w:rPr>
        <w:t xml:space="preserve">Eenmaal aangekomen op de weekendplaats </w:t>
      </w:r>
      <w:r w:rsidR="00AD00A1" w:rsidRPr="00D1092A">
        <w:rPr>
          <w:sz w:val="24"/>
          <w:szCs w:val="26"/>
        </w:rPr>
        <w:t xml:space="preserve">eten we allen samen nog </w:t>
      </w:r>
      <w:r w:rsidR="00AD00A1" w:rsidRPr="000D5018">
        <w:rPr>
          <w:sz w:val="24"/>
          <w:szCs w:val="26"/>
        </w:rPr>
        <w:t>iets</w:t>
      </w:r>
      <w:r w:rsidRPr="000D5018">
        <w:rPr>
          <w:sz w:val="24"/>
          <w:szCs w:val="26"/>
        </w:rPr>
        <w:t xml:space="preserve"> kleins</w:t>
      </w:r>
      <w:r w:rsidR="00AD00A1" w:rsidRPr="00D1092A">
        <w:rPr>
          <w:sz w:val="24"/>
          <w:szCs w:val="26"/>
        </w:rPr>
        <w:t xml:space="preserve"> en daarna spelen we nog een </w:t>
      </w:r>
      <w:r w:rsidR="007B16C6" w:rsidRPr="00D1092A">
        <w:rPr>
          <w:sz w:val="24"/>
          <w:szCs w:val="26"/>
        </w:rPr>
        <w:t xml:space="preserve">leuk </w:t>
      </w:r>
      <w:r w:rsidR="00AD00A1" w:rsidRPr="00D1092A">
        <w:rPr>
          <w:sz w:val="24"/>
          <w:szCs w:val="26"/>
        </w:rPr>
        <w:t>spel.</w:t>
      </w:r>
    </w:p>
    <w:p w:rsidR="00927EB0" w:rsidRPr="00D1092A" w:rsidRDefault="002D3C6D" w:rsidP="007B16C6">
      <w:pPr>
        <w:spacing w:after="0"/>
        <w:rPr>
          <w:sz w:val="24"/>
          <w:szCs w:val="26"/>
        </w:rPr>
      </w:pPr>
      <w:r w:rsidRPr="00D1092A">
        <w:rPr>
          <w:sz w:val="24"/>
          <w:szCs w:val="26"/>
        </w:rPr>
        <w:t>Gelieve</w:t>
      </w:r>
      <w:r w:rsidRPr="000D5018">
        <w:rPr>
          <w:b/>
          <w:sz w:val="24"/>
          <w:szCs w:val="26"/>
        </w:rPr>
        <w:t xml:space="preserve"> </w:t>
      </w:r>
      <w:r w:rsidR="00975167" w:rsidRPr="000D5018">
        <w:rPr>
          <w:b/>
          <w:sz w:val="24"/>
          <w:szCs w:val="26"/>
        </w:rPr>
        <w:t>tegen</w:t>
      </w:r>
      <w:r w:rsidRPr="000D5018">
        <w:rPr>
          <w:b/>
          <w:sz w:val="24"/>
          <w:szCs w:val="26"/>
        </w:rPr>
        <w:t xml:space="preserve"> 28</w:t>
      </w:r>
      <w:r w:rsidR="00A91159" w:rsidRPr="000D5018">
        <w:rPr>
          <w:b/>
          <w:sz w:val="24"/>
          <w:szCs w:val="26"/>
        </w:rPr>
        <w:t xml:space="preserve"> </w:t>
      </w:r>
      <w:r w:rsidRPr="000D5018">
        <w:rPr>
          <w:b/>
          <w:sz w:val="24"/>
          <w:szCs w:val="26"/>
        </w:rPr>
        <w:t>februari</w:t>
      </w:r>
      <w:r w:rsidR="00A91159" w:rsidRPr="00D1092A">
        <w:rPr>
          <w:sz w:val="24"/>
          <w:szCs w:val="26"/>
        </w:rPr>
        <w:t xml:space="preserve"> </w:t>
      </w:r>
      <w:r w:rsidR="00EA36AF" w:rsidRPr="00D1092A">
        <w:rPr>
          <w:sz w:val="24"/>
          <w:szCs w:val="26"/>
        </w:rPr>
        <w:t xml:space="preserve">een seintje te geven </w:t>
      </w:r>
      <w:r w:rsidR="00927EB0" w:rsidRPr="00D1092A">
        <w:rPr>
          <w:sz w:val="24"/>
          <w:szCs w:val="26"/>
        </w:rPr>
        <w:t>of uw zoon/dochter meegaat op weekend: (gelieve de naam van uw zoon/dochter en de groep te vermelden)</w:t>
      </w:r>
    </w:p>
    <w:p w:rsidR="00927EB0" w:rsidRPr="00D1092A" w:rsidRDefault="00927EB0" w:rsidP="007B16C6">
      <w:pPr>
        <w:spacing w:after="0"/>
        <w:rPr>
          <w:sz w:val="24"/>
          <w:szCs w:val="26"/>
        </w:rPr>
      </w:pPr>
      <w:r w:rsidRPr="00D1092A">
        <w:rPr>
          <w:sz w:val="24"/>
          <w:szCs w:val="26"/>
        </w:rPr>
        <w:t>Jongverkenners, verkenners en jins naar 04</w:t>
      </w:r>
      <w:r w:rsidR="002628F1" w:rsidRPr="00D1092A">
        <w:rPr>
          <w:sz w:val="24"/>
          <w:szCs w:val="26"/>
        </w:rPr>
        <w:t>75293759</w:t>
      </w:r>
      <w:r w:rsidRPr="00D1092A">
        <w:rPr>
          <w:sz w:val="24"/>
          <w:szCs w:val="26"/>
        </w:rPr>
        <w:t xml:space="preserve"> (</w:t>
      </w:r>
      <w:r w:rsidR="002628F1" w:rsidRPr="00D1092A">
        <w:rPr>
          <w:sz w:val="24"/>
          <w:szCs w:val="26"/>
        </w:rPr>
        <w:t>Sara Maes</w:t>
      </w:r>
      <w:r w:rsidRPr="00D1092A">
        <w:rPr>
          <w:sz w:val="24"/>
          <w:szCs w:val="26"/>
        </w:rPr>
        <w:t>)</w:t>
      </w:r>
    </w:p>
    <w:p w:rsidR="00927EB0" w:rsidRPr="00D1092A" w:rsidRDefault="00927EB0" w:rsidP="007B16C6">
      <w:pPr>
        <w:spacing w:after="0"/>
        <w:rPr>
          <w:sz w:val="24"/>
          <w:szCs w:val="26"/>
        </w:rPr>
      </w:pPr>
      <w:r w:rsidRPr="00D1092A">
        <w:rPr>
          <w:sz w:val="24"/>
          <w:szCs w:val="26"/>
        </w:rPr>
        <w:t>Welpen en Kapoenen naar 0495107946 (Laura Coussement)</w:t>
      </w:r>
    </w:p>
    <w:p w:rsidR="00A91159" w:rsidRPr="00D1092A" w:rsidRDefault="00A91159" w:rsidP="007B16C6">
      <w:pPr>
        <w:spacing w:after="0"/>
        <w:rPr>
          <w:sz w:val="24"/>
          <w:szCs w:val="26"/>
        </w:rPr>
      </w:pPr>
      <w:r w:rsidRPr="00D1092A">
        <w:rPr>
          <w:sz w:val="24"/>
          <w:szCs w:val="26"/>
        </w:rPr>
        <w:br/>
        <w:t xml:space="preserve">wat heeft uw </w:t>
      </w:r>
      <w:r w:rsidR="00975167" w:rsidRPr="00D1092A">
        <w:rPr>
          <w:sz w:val="24"/>
          <w:szCs w:val="26"/>
        </w:rPr>
        <w:t>zoon/dochter</w:t>
      </w:r>
      <w:r w:rsidRPr="00D1092A">
        <w:rPr>
          <w:sz w:val="24"/>
          <w:szCs w:val="26"/>
        </w:rPr>
        <w:t xml:space="preserve"> nodig: </w:t>
      </w:r>
    </w:p>
    <w:p w:rsidR="00761078" w:rsidRPr="00D1092A" w:rsidRDefault="00761078" w:rsidP="007B16C6">
      <w:pPr>
        <w:spacing w:after="0"/>
        <w:rPr>
          <w:sz w:val="24"/>
          <w:szCs w:val="26"/>
        </w:rPr>
      </w:pPr>
      <w:r w:rsidRPr="00D1092A">
        <w:rPr>
          <w:sz w:val="24"/>
          <w:szCs w:val="26"/>
        </w:rPr>
        <w:t xml:space="preserve">(hou het materiaal beperkt want dit moet worden meegenomen op de trein, zorg ook voor </w:t>
      </w:r>
      <w:r w:rsidRPr="00D1092A">
        <w:rPr>
          <w:sz w:val="24"/>
          <w:szCs w:val="26"/>
          <w:u w:val="single"/>
        </w:rPr>
        <w:t>comfortabele rugzakken</w:t>
      </w:r>
      <w:r w:rsidRPr="00D1092A">
        <w:rPr>
          <w:sz w:val="24"/>
          <w:szCs w:val="26"/>
        </w:rPr>
        <w:t>!)</w:t>
      </w:r>
    </w:p>
    <w:p w:rsidR="00A91159" w:rsidRPr="00D1092A" w:rsidRDefault="00A91159" w:rsidP="00A91159">
      <w:pPr>
        <w:pStyle w:val="Lijstalinea"/>
        <w:numPr>
          <w:ilvl w:val="0"/>
          <w:numId w:val="1"/>
        </w:numPr>
        <w:rPr>
          <w:szCs w:val="26"/>
        </w:rPr>
      </w:pPr>
      <w:r w:rsidRPr="00D1092A">
        <w:rPr>
          <w:szCs w:val="26"/>
        </w:rPr>
        <w:t>Slaapzak + matje</w:t>
      </w:r>
      <w:r w:rsidR="00975167" w:rsidRPr="00D1092A">
        <w:rPr>
          <w:szCs w:val="26"/>
        </w:rPr>
        <w:t>/matras</w:t>
      </w:r>
      <w:r w:rsidRPr="00D1092A">
        <w:rPr>
          <w:szCs w:val="26"/>
        </w:rPr>
        <w:t xml:space="preserve"> </w:t>
      </w:r>
    </w:p>
    <w:p w:rsidR="00A91159" w:rsidRPr="00D1092A" w:rsidRDefault="00A91159" w:rsidP="00A91159">
      <w:pPr>
        <w:pStyle w:val="Lijstalinea"/>
        <w:numPr>
          <w:ilvl w:val="0"/>
          <w:numId w:val="1"/>
        </w:numPr>
        <w:rPr>
          <w:szCs w:val="26"/>
        </w:rPr>
      </w:pPr>
      <w:r w:rsidRPr="00D1092A">
        <w:rPr>
          <w:szCs w:val="26"/>
        </w:rPr>
        <w:t xml:space="preserve">Tandenborstel + tandpasta </w:t>
      </w:r>
    </w:p>
    <w:p w:rsidR="00A91159" w:rsidRPr="00D1092A" w:rsidRDefault="00A91159" w:rsidP="00A91159">
      <w:pPr>
        <w:pStyle w:val="Lijstalinea"/>
        <w:numPr>
          <w:ilvl w:val="0"/>
          <w:numId w:val="1"/>
        </w:numPr>
        <w:rPr>
          <w:szCs w:val="26"/>
        </w:rPr>
      </w:pPr>
      <w:r w:rsidRPr="00D1092A">
        <w:rPr>
          <w:szCs w:val="26"/>
        </w:rPr>
        <w:t xml:space="preserve">Zaklamp </w:t>
      </w:r>
    </w:p>
    <w:p w:rsidR="00A91159" w:rsidRPr="00D1092A" w:rsidRDefault="00975167" w:rsidP="00A91159">
      <w:pPr>
        <w:pStyle w:val="Lijstalinea"/>
        <w:numPr>
          <w:ilvl w:val="0"/>
          <w:numId w:val="1"/>
        </w:numPr>
        <w:rPr>
          <w:szCs w:val="26"/>
        </w:rPr>
      </w:pPr>
      <w:r w:rsidRPr="00D1092A">
        <w:rPr>
          <w:szCs w:val="26"/>
        </w:rPr>
        <w:t xml:space="preserve">Wasgerief </w:t>
      </w:r>
    </w:p>
    <w:p w:rsidR="00A91159" w:rsidRPr="00D1092A" w:rsidRDefault="00A91159" w:rsidP="00A91159">
      <w:pPr>
        <w:pStyle w:val="Lijstalinea"/>
        <w:numPr>
          <w:ilvl w:val="0"/>
          <w:numId w:val="1"/>
        </w:numPr>
        <w:rPr>
          <w:szCs w:val="26"/>
        </w:rPr>
      </w:pPr>
      <w:r w:rsidRPr="00D1092A">
        <w:rPr>
          <w:szCs w:val="26"/>
        </w:rPr>
        <w:t>Pyjama</w:t>
      </w:r>
    </w:p>
    <w:p w:rsidR="00A91159" w:rsidRPr="00D1092A" w:rsidRDefault="00A91159" w:rsidP="00A91159">
      <w:pPr>
        <w:pStyle w:val="Lijstalinea"/>
        <w:numPr>
          <w:ilvl w:val="0"/>
          <w:numId w:val="1"/>
        </w:numPr>
        <w:rPr>
          <w:szCs w:val="26"/>
        </w:rPr>
      </w:pPr>
      <w:r w:rsidRPr="00D1092A">
        <w:rPr>
          <w:szCs w:val="26"/>
        </w:rPr>
        <w:t>Uniform</w:t>
      </w:r>
    </w:p>
    <w:p w:rsidR="00A91159" w:rsidRPr="00D1092A" w:rsidRDefault="00A91159" w:rsidP="00A91159">
      <w:pPr>
        <w:pStyle w:val="Lijstalinea"/>
        <w:numPr>
          <w:ilvl w:val="0"/>
          <w:numId w:val="1"/>
        </w:numPr>
        <w:rPr>
          <w:szCs w:val="26"/>
        </w:rPr>
      </w:pPr>
      <w:r w:rsidRPr="00D1092A">
        <w:rPr>
          <w:szCs w:val="26"/>
        </w:rPr>
        <w:t>Verse kledij (ondergoed, kousen,..)</w:t>
      </w:r>
    </w:p>
    <w:p w:rsidR="00975167" w:rsidRPr="00D1092A" w:rsidRDefault="00975167" w:rsidP="00A91159">
      <w:pPr>
        <w:pStyle w:val="Lijstalinea"/>
        <w:numPr>
          <w:ilvl w:val="0"/>
          <w:numId w:val="1"/>
        </w:numPr>
        <w:rPr>
          <w:szCs w:val="26"/>
        </w:rPr>
      </w:pPr>
      <w:r w:rsidRPr="00D1092A">
        <w:rPr>
          <w:szCs w:val="26"/>
        </w:rPr>
        <w:t>Goede stapschoenen</w:t>
      </w:r>
    </w:p>
    <w:p w:rsidR="00EA36AF" w:rsidRPr="00D1092A" w:rsidRDefault="001E1424" w:rsidP="00A91159">
      <w:pPr>
        <w:pStyle w:val="Lijstalinea"/>
        <w:numPr>
          <w:ilvl w:val="0"/>
          <w:numId w:val="1"/>
        </w:numPr>
        <w:rPr>
          <w:szCs w:val="26"/>
        </w:rPr>
      </w:pPr>
      <w:r w:rsidRPr="00D1092A">
        <w:rPr>
          <w:szCs w:val="26"/>
        </w:rPr>
        <w:t>Pantoffels</w:t>
      </w:r>
      <w:bookmarkStart w:id="0" w:name="_GoBack"/>
      <w:bookmarkEnd w:id="0"/>
    </w:p>
    <w:p w:rsidR="00A91159" w:rsidRPr="00D1092A" w:rsidRDefault="00A91159" w:rsidP="00A91159">
      <w:pPr>
        <w:pStyle w:val="Lijstalinea"/>
        <w:numPr>
          <w:ilvl w:val="0"/>
          <w:numId w:val="1"/>
        </w:numPr>
        <w:rPr>
          <w:szCs w:val="26"/>
        </w:rPr>
      </w:pPr>
      <w:r w:rsidRPr="00D1092A">
        <w:rPr>
          <w:szCs w:val="26"/>
        </w:rPr>
        <w:t>Regen</w:t>
      </w:r>
      <w:r w:rsidR="00EA36AF" w:rsidRPr="00D1092A">
        <w:rPr>
          <w:szCs w:val="26"/>
        </w:rPr>
        <w:t>kledij</w:t>
      </w:r>
    </w:p>
    <w:p w:rsidR="001E1424" w:rsidRPr="00D1092A" w:rsidRDefault="001E1424" w:rsidP="00A91159">
      <w:pPr>
        <w:pStyle w:val="Lijstalinea"/>
        <w:numPr>
          <w:ilvl w:val="0"/>
          <w:numId w:val="1"/>
        </w:numPr>
        <w:rPr>
          <w:szCs w:val="26"/>
        </w:rPr>
      </w:pPr>
      <w:proofErr w:type="spellStart"/>
      <w:r w:rsidRPr="00D1092A">
        <w:rPr>
          <w:szCs w:val="26"/>
        </w:rPr>
        <w:t>Fluohesje</w:t>
      </w:r>
      <w:proofErr w:type="spellEnd"/>
    </w:p>
    <w:p w:rsidR="00EA36AF" w:rsidRPr="00D1092A" w:rsidRDefault="007B16C6" w:rsidP="00A91159">
      <w:pPr>
        <w:rPr>
          <w:sz w:val="24"/>
          <w:szCs w:val="26"/>
        </w:rPr>
      </w:pPr>
      <w:r w:rsidRPr="00D1092A">
        <w:rPr>
          <w:sz w:val="24"/>
          <w:szCs w:val="26"/>
        </w:rPr>
        <w:t xml:space="preserve">Voor dit weekend vragen we </w:t>
      </w:r>
      <w:r w:rsidRPr="000D5018">
        <w:rPr>
          <w:b/>
          <w:sz w:val="24"/>
          <w:szCs w:val="26"/>
        </w:rPr>
        <w:t>35</w:t>
      </w:r>
      <w:r w:rsidRPr="000D5018">
        <w:rPr>
          <w:rFonts w:cstheme="minorHAnsi"/>
          <w:b/>
          <w:sz w:val="24"/>
          <w:szCs w:val="26"/>
        </w:rPr>
        <w:t>€</w:t>
      </w:r>
      <w:r w:rsidR="00927EB0" w:rsidRPr="00D1092A">
        <w:rPr>
          <w:rFonts w:cstheme="minorHAnsi"/>
          <w:sz w:val="24"/>
          <w:szCs w:val="26"/>
        </w:rPr>
        <w:t xml:space="preserve"> (eten, drinken, materiaal voor de spelletjes en de treintickets)</w:t>
      </w:r>
      <w:r w:rsidRPr="00D1092A">
        <w:rPr>
          <w:sz w:val="24"/>
          <w:szCs w:val="26"/>
        </w:rPr>
        <w:t xml:space="preserve">. </w:t>
      </w:r>
      <w:r w:rsidR="00A91159" w:rsidRPr="00D1092A">
        <w:rPr>
          <w:sz w:val="24"/>
          <w:szCs w:val="26"/>
        </w:rPr>
        <w:t xml:space="preserve">Gelieve dit </w:t>
      </w:r>
      <w:r w:rsidR="00975167" w:rsidRPr="00D1092A">
        <w:rPr>
          <w:sz w:val="24"/>
          <w:szCs w:val="26"/>
        </w:rPr>
        <w:t xml:space="preserve">gepast </w:t>
      </w:r>
      <w:r w:rsidR="00A91159" w:rsidRPr="000D5018">
        <w:rPr>
          <w:b/>
          <w:sz w:val="24"/>
          <w:szCs w:val="26"/>
        </w:rPr>
        <w:t>cash</w:t>
      </w:r>
      <w:r w:rsidR="00A91159" w:rsidRPr="00D1092A">
        <w:rPr>
          <w:sz w:val="24"/>
          <w:szCs w:val="26"/>
        </w:rPr>
        <w:t xml:space="preserve"> mee te geven bij</w:t>
      </w:r>
      <w:r w:rsidR="00EA36AF" w:rsidRPr="00D1092A">
        <w:rPr>
          <w:sz w:val="24"/>
          <w:szCs w:val="26"/>
        </w:rPr>
        <w:t xml:space="preserve"> het</w:t>
      </w:r>
      <w:r w:rsidR="00A91159" w:rsidRPr="00D1092A">
        <w:rPr>
          <w:sz w:val="24"/>
          <w:szCs w:val="26"/>
        </w:rPr>
        <w:t xml:space="preserve"> vertrek</w:t>
      </w:r>
      <w:r w:rsidR="00AD00A1" w:rsidRPr="00D1092A">
        <w:rPr>
          <w:sz w:val="24"/>
          <w:szCs w:val="26"/>
        </w:rPr>
        <w:t xml:space="preserve"> aan de leiding</w:t>
      </w:r>
      <w:r w:rsidR="00A91159" w:rsidRPr="00D1092A">
        <w:rPr>
          <w:sz w:val="24"/>
          <w:szCs w:val="26"/>
        </w:rPr>
        <w:t xml:space="preserve">. </w:t>
      </w:r>
    </w:p>
    <w:p w:rsidR="00A91159" w:rsidRPr="00EA36AF" w:rsidRDefault="00A91159" w:rsidP="001E1424">
      <w:pPr>
        <w:rPr>
          <w:sz w:val="26"/>
          <w:szCs w:val="26"/>
        </w:rPr>
      </w:pPr>
      <w:r w:rsidRPr="00D1092A">
        <w:rPr>
          <w:sz w:val="20"/>
          <w:szCs w:val="26"/>
        </w:rPr>
        <w:t xml:space="preserve">Een stevige scoutslinker, </w:t>
      </w:r>
      <w:r w:rsidRPr="00D1092A">
        <w:rPr>
          <w:sz w:val="20"/>
          <w:szCs w:val="26"/>
        </w:rPr>
        <w:br/>
      </w:r>
      <w:r w:rsidR="00EA36AF" w:rsidRPr="00D1092A">
        <w:rPr>
          <w:sz w:val="20"/>
          <w:szCs w:val="26"/>
        </w:rPr>
        <w:t>De voltallige leidingploeg!</w:t>
      </w:r>
      <w:r w:rsidRPr="00EA36AF">
        <w:rPr>
          <w:sz w:val="26"/>
          <w:szCs w:val="26"/>
        </w:rPr>
        <w:br/>
      </w:r>
    </w:p>
    <w:sectPr w:rsidR="00A91159" w:rsidRPr="00EA36AF" w:rsidSect="00EA36AF">
      <w:pgSz w:w="11906" w:h="16838"/>
      <w:pgMar w:top="1417" w:right="1417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160E0"/>
    <w:multiLevelType w:val="hybridMultilevel"/>
    <w:tmpl w:val="9884AB6A"/>
    <w:lvl w:ilvl="0" w:tplc="C30E8D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59"/>
    <w:rsid w:val="000011DD"/>
    <w:rsid w:val="0000347C"/>
    <w:rsid w:val="0000675C"/>
    <w:rsid w:val="00007D8A"/>
    <w:rsid w:val="00011628"/>
    <w:rsid w:val="000124A3"/>
    <w:rsid w:val="00021004"/>
    <w:rsid w:val="0002295D"/>
    <w:rsid w:val="000252DA"/>
    <w:rsid w:val="00025B51"/>
    <w:rsid w:val="00031219"/>
    <w:rsid w:val="00034F03"/>
    <w:rsid w:val="0003543C"/>
    <w:rsid w:val="00037A4F"/>
    <w:rsid w:val="0004034E"/>
    <w:rsid w:val="00043C50"/>
    <w:rsid w:val="00045517"/>
    <w:rsid w:val="00047EF2"/>
    <w:rsid w:val="0005701A"/>
    <w:rsid w:val="00063DE0"/>
    <w:rsid w:val="00063E7E"/>
    <w:rsid w:val="00066A01"/>
    <w:rsid w:val="00071410"/>
    <w:rsid w:val="00075401"/>
    <w:rsid w:val="000766B7"/>
    <w:rsid w:val="00076AED"/>
    <w:rsid w:val="00082C60"/>
    <w:rsid w:val="00094946"/>
    <w:rsid w:val="000964DD"/>
    <w:rsid w:val="000A2FA8"/>
    <w:rsid w:val="000B1736"/>
    <w:rsid w:val="000B2365"/>
    <w:rsid w:val="000B4C7C"/>
    <w:rsid w:val="000C3AC1"/>
    <w:rsid w:val="000C4EC8"/>
    <w:rsid w:val="000C67B0"/>
    <w:rsid w:val="000C7AA4"/>
    <w:rsid w:val="000D21AB"/>
    <w:rsid w:val="000D3EE1"/>
    <w:rsid w:val="000D5018"/>
    <w:rsid w:val="000E2FA6"/>
    <w:rsid w:val="000E4323"/>
    <w:rsid w:val="000E6B6B"/>
    <w:rsid w:val="000F18A5"/>
    <w:rsid w:val="00101CB5"/>
    <w:rsid w:val="00101D57"/>
    <w:rsid w:val="00104A51"/>
    <w:rsid w:val="00111D07"/>
    <w:rsid w:val="00117AD5"/>
    <w:rsid w:val="0012088C"/>
    <w:rsid w:val="00120EE2"/>
    <w:rsid w:val="00123DC5"/>
    <w:rsid w:val="001248B2"/>
    <w:rsid w:val="00131FA8"/>
    <w:rsid w:val="001376B3"/>
    <w:rsid w:val="00140C7E"/>
    <w:rsid w:val="00141F6D"/>
    <w:rsid w:val="00145B90"/>
    <w:rsid w:val="0014608D"/>
    <w:rsid w:val="001469A6"/>
    <w:rsid w:val="00147A4D"/>
    <w:rsid w:val="001621A7"/>
    <w:rsid w:val="001625E1"/>
    <w:rsid w:val="001649FD"/>
    <w:rsid w:val="00171D59"/>
    <w:rsid w:val="00172474"/>
    <w:rsid w:val="00177AED"/>
    <w:rsid w:val="00181B36"/>
    <w:rsid w:val="00182ABB"/>
    <w:rsid w:val="0019000E"/>
    <w:rsid w:val="00193701"/>
    <w:rsid w:val="00193901"/>
    <w:rsid w:val="0019573D"/>
    <w:rsid w:val="00197537"/>
    <w:rsid w:val="001A1E86"/>
    <w:rsid w:val="001A241C"/>
    <w:rsid w:val="001A3071"/>
    <w:rsid w:val="001B214B"/>
    <w:rsid w:val="001B41A6"/>
    <w:rsid w:val="001C2876"/>
    <w:rsid w:val="001D3D5D"/>
    <w:rsid w:val="001D4103"/>
    <w:rsid w:val="001E1424"/>
    <w:rsid w:val="001E151E"/>
    <w:rsid w:val="001E4DE9"/>
    <w:rsid w:val="001F3B12"/>
    <w:rsid w:val="001F740A"/>
    <w:rsid w:val="00200D54"/>
    <w:rsid w:val="00206313"/>
    <w:rsid w:val="0021369A"/>
    <w:rsid w:val="00214C9F"/>
    <w:rsid w:val="002169C0"/>
    <w:rsid w:val="002200FB"/>
    <w:rsid w:val="00221DC6"/>
    <w:rsid w:val="00231264"/>
    <w:rsid w:val="00231D6D"/>
    <w:rsid w:val="00232886"/>
    <w:rsid w:val="002375E3"/>
    <w:rsid w:val="00245F3D"/>
    <w:rsid w:val="002562B7"/>
    <w:rsid w:val="00257C2E"/>
    <w:rsid w:val="00261E7D"/>
    <w:rsid w:val="002628F1"/>
    <w:rsid w:val="00265239"/>
    <w:rsid w:val="00282376"/>
    <w:rsid w:val="00287F97"/>
    <w:rsid w:val="00291118"/>
    <w:rsid w:val="00292003"/>
    <w:rsid w:val="0029437D"/>
    <w:rsid w:val="002960CA"/>
    <w:rsid w:val="002B18CD"/>
    <w:rsid w:val="002C596A"/>
    <w:rsid w:val="002C62E9"/>
    <w:rsid w:val="002D3474"/>
    <w:rsid w:val="002D3C6D"/>
    <w:rsid w:val="002E2074"/>
    <w:rsid w:val="002E6BB1"/>
    <w:rsid w:val="002F088D"/>
    <w:rsid w:val="002F2527"/>
    <w:rsid w:val="002F44E3"/>
    <w:rsid w:val="002F66B3"/>
    <w:rsid w:val="00303EEB"/>
    <w:rsid w:val="00306635"/>
    <w:rsid w:val="0031610E"/>
    <w:rsid w:val="003166B6"/>
    <w:rsid w:val="00324812"/>
    <w:rsid w:val="00327916"/>
    <w:rsid w:val="00334F42"/>
    <w:rsid w:val="00336351"/>
    <w:rsid w:val="00337E75"/>
    <w:rsid w:val="00346D34"/>
    <w:rsid w:val="00353356"/>
    <w:rsid w:val="00356B0A"/>
    <w:rsid w:val="0036152A"/>
    <w:rsid w:val="0037738A"/>
    <w:rsid w:val="003773AE"/>
    <w:rsid w:val="00381C79"/>
    <w:rsid w:val="00385FA1"/>
    <w:rsid w:val="00394634"/>
    <w:rsid w:val="00395D67"/>
    <w:rsid w:val="003B154F"/>
    <w:rsid w:val="003C1E38"/>
    <w:rsid w:val="003D3561"/>
    <w:rsid w:val="003D60B2"/>
    <w:rsid w:val="003D6781"/>
    <w:rsid w:val="003D6D8B"/>
    <w:rsid w:val="003E20A5"/>
    <w:rsid w:val="003E29F3"/>
    <w:rsid w:val="003F57FB"/>
    <w:rsid w:val="00405BFA"/>
    <w:rsid w:val="0040782A"/>
    <w:rsid w:val="00410017"/>
    <w:rsid w:val="00411A09"/>
    <w:rsid w:val="00413077"/>
    <w:rsid w:val="00413FD4"/>
    <w:rsid w:val="00416A50"/>
    <w:rsid w:val="00421944"/>
    <w:rsid w:val="00422A36"/>
    <w:rsid w:val="00423872"/>
    <w:rsid w:val="00424964"/>
    <w:rsid w:val="00432B82"/>
    <w:rsid w:val="0044212B"/>
    <w:rsid w:val="004530C0"/>
    <w:rsid w:val="004568B2"/>
    <w:rsid w:val="00467231"/>
    <w:rsid w:val="004703F0"/>
    <w:rsid w:val="00475991"/>
    <w:rsid w:val="00486DEF"/>
    <w:rsid w:val="004907D5"/>
    <w:rsid w:val="00497D25"/>
    <w:rsid w:val="004A4C5C"/>
    <w:rsid w:val="004B68E6"/>
    <w:rsid w:val="004B7311"/>
    <w:rsid w:val="004B7CCC"/>
    <w:rsid w:val="004C2468"/>
    <w:rsid w:val="004D1FF7"/>
    <w:rsid w:val="004E32EF"/>
    <w:rsid w:val="004F03FF"/>
    <w:rsid w:val="004F2F12"/>
    <w:rsid w:val="004F389C"/>
    <w:rsid w:val="0050477F"/>
    <w:rsid w:val="00506ABD"/>
    <w:rsid w:val="00510AC6"/>
    <w:rsid w:val="00510D19"/>
    <w:rsid w:val="005114BF"/>
    <w:rsid w:val="00513F6C"/>
    <w:rsid w:val="00516D93"/>
    <w:rsid w:val="00524194"/>
    <w:rsid w:val="005243DB"/>
    <w:rsid w:val="00524DD6"/>
    <w:rsid w:val="00525FCA"/>
    <w:rsid w:val="00531235"/>
    <w:rsid w:val="00534C06"/>
    <w:rsid w:val="005408A3"/>
    <w:rsid w:val="005409F2"/>
    <w:rsid w:val="00540AC2"/>
    <w:rsid w:val="00542A21"/>
    <w:rsid w:val="005461C0"/>
    <w:rsid w:val="005522DD"/>
    <w:rsid w:val="005557F0"/>
    <w:rsid w:val="00562F60"/>
    <w:rsid w:val="00565AF3"/>
    <w:rsid w:val="005667C4"/>
    <w:rsid w:val="00567B3D"/>
    <w:rsid w:val="00570641"/>
    <w:rsid w:val="00572391"/>
    <w:rsid w:val="00572F59"/>
    <w:rsid w:val="005824AF"/>
    <w:rsid w:val="005827F5"/>
    <w:rsid w:val="005858AB"/>
    <w:rsid w:val="00591E71"/>
    <w:rsid w:val="0059245F"/>
    <w:rsid w:val="0059438A"/>
    <w:rsid w:val="00594A62"/>
    <w:rsid w:val="005955E2"/>
    <w:rsid w:val="00596057"/>
    <w:rsid w:val="005A2F6F"/>
    <w:rsid w:val="005A3E16"/>
    <w:rsid w:val="005B10DB"/>
    <w:rsid w:val="005B2CD9"/>
    <w:rsid w:val="005B5B96"/>
    <w:rsid w:val="005B6235"/>
    <w:rsid w:val="005B6995"/>
    <w:rsid w:val="005C007A"/>
    <w:rsid w:val="005C5E7F"/>
    <w:rsid w:val="005C75D4"/>
    <w:rsid w:val="005D6351"/>
    <w:rsid w:val="005E07E0"/>
    <w:rsid w:val="005E0CD7"/>
    <w:rsid w:val="005E27DB"/>
    <w:rsid w:val="005F2096"/>
    <w:rsid w:val="005F2814"/>
    <w:rsid w:val="005F50E7"/>
    <w:rsid w:val="005F54CC"/>
    <w:rsid w:val="005F7E11"/>
    <w:rsid w:val="00600319"/>
    <w:rsid w:val="00601EED"/>
    <w:rsid w:val="00611369"/>
    <w:rsid w:val="00613439"/>
    <w:rsid w:val="006144D5"/>
    <w:rsid w:val="00615941"/>
    <w:rsid w:val="00616F1F"/>
    <w:rsid w:val="006234E6"/>
    <w:rsid w:val="00624345"/>
    <w:rsid w:val="00625F8F"/>
    <w:rsid w:val="00626C05"/>
    <w:rsid w:val="00626C70"/>
    <w:rsid w:val="0063258A"/>
    <w:rsid w:val="006364BD"/>
    <w:rsid w:val="006412C0"/>
    <w:rsid w:val="00641D49"/>
    <w:rsid w:val="00642B44"/>
    <w:rsid w:val="00643FE0"/>
    <w:rsid w:val="00645B2D"/>
    <w:rsid w:val="00652518"/>
    <w:rsid w:val="0065600A"/>
    <w:rsid w:val="00656EFA"/>
    <w:rsid w:val="006611BA"/>
    <w:rsid w:val="00673E47"/>
    <w:rsid w:val="00674218"/>
    <w:rsid w:val="006748C5"/>
    <w:rsid w:val="00684663"/>
    <w:rsid w:val="006848A8"/>
    <w:rsid w:val="00691632"/>
    <w:rsid w:val="00695090"/>
    <w:rsid w:val="00696BEC"/>
    <w:rsid w:val="006A6ACA"/>
    <w:rsid w:val="006B7464"/>
    <w:rsid w:val="006C38FA"/>
    <w:rsid w:val="006D0D10"/>
    <w:rsid w:val="006D2B90"/>
    <w:rsid w:val="006D55B8"/>
    <w:rsid w:val="006D5F54"/>
    <w:rsid w:val="006E58D5"/>
    <w:rsid w:val="006F2052"/>
    <w:rsid w:val="0070278E"/>
    <w:rsid w:val="0070415C"/>
    <w:rsid w:val="00705064"/>
    <w:rsid w:val="00707067"/>
    <w:rsid w:val="007142BB"/>
    <w:rsid w:val="0071567C"/>
    <w:rsid w:val="00730A4D"/>
    <w:rsid w:val="00742AA1"/>
    <w:rsid w:val="00743C57"/>
    <w:rsid w:val="0074614A"/>
    <w:rsid w:val="00755280"/>
    <w:rsid w:val="00760DAB"/>
    <w:rsid w:val="00761078"/>
    <w:rsid w:val="00763F23"/>
    <w:rsid w:val="007675B2"/>
    <w:rsid w:val="00773989"/>
    <w:rsid w:val="00775CAE"/>
    <w:rsid w:val="007762D8"/>
    <w:rsid w:val="00777CB9"/>
    <w:rsid w:val="00786BE3"/>
    <w:rsid w:val="00787254"/>
    <w:rsid w:val="00794F29"/>
    <w:rsid w:val="00797434"/>
    <w:rsid w:val="007A678A"/>
    <w:rsid w:val="007B16C6"/>
    <w:rsid w:val="007C0CCB"/>
    <w:rsid w:val="007C2D3D"/>
    <w:rsid w:val="007C6030"/>
    <w:rsid w:val="007D4079"/>
    <w:rsid w:val="007D4C77"/>
    <w:rsid w:val="007E10BE"/>
    <w:rsid w:val="007E1A5F"/>
    <w:rsid w:val="007E3530"/>
    <w:rsid w:val="007F382F"/>
    <w:rsid w:val="00801746"/>
    <w:rsid w:val="00803C3E"/>
    <w:rsid w:val="00805BEF"/>
    <w:rsid w:val="0081606F"/>
    <w:rsid w:val="00820A1A"/>
    <w:rsid w:val="0082531C"/>
    <w:rsid w:val="008329C0"/>
    <w:rsid w:val="00843C19"/>
    <w:rsid w:val="008501A4"/>
    <w:rsid w:val="00853A97"/>
    <w:rsid w:val="00855904"/>
    <w:rsid w:val="008567F4"/>
    <w:rsid w:val="0086219C"/>
    <w:rsid w:val="00870420"/>
    <w:rsid w:val="00870B67"/>
    <w:rsid w:val="00874B59"/>
    <w:rsid w:val="0087654D"/>
    <w:rsid w:val="00885808"/>
    <w:rsid w:val="00885C36"/>
    <w:rsid w:val="0089122E"/>
    <w:rsid w:val="0089562C"/>
    <w:rsid w:val="008A220B"/>
    <w:rsid w:val="008A510D"/>
    <w:rsid w:val="008C4094"/>
    <w:rsid w:val="008E1CA7"/>
    <w:rsid w:val="008F0751"/>
    <w:rsid w:val="008F5A89"/>
    <w:rsid w:val="009004CF"/>
    <w:rsid w:val="0090228D"/>
    <w:rsid w:val="00912365"/>
    <w:rsid w:val="00920DD7"/>
    <w:rsid w:val="00921513"/>
    <w:rsid w:val="0092674E"/>
    <w:rsid w:val="00927EB0"/>
    <w:rsid w:val="009371D1"/>
    <w:rsid w:val="00937886"/>
    <w:rsid w:val="00940C85"/>
    <w:rsid w:val="00941E6E"/>
    <w:rsid w:val="00945529"/>
    <w:rsid w:val="00952807"/>
    <w:rsid w:val="00953450"/>
    <w:rsid w:val="009563BB"/>
    <w:rsid w:val="00956AEE"/>
    <w:rsid w:val="00962EB6"/>
    <w:rsid w:val="0096691B"/>
    <w:rsid w:val="009669DA"/>
    <w:rsid w:val="009712FA"/>
    <w:rsid w:val="009722A2"/>
    <w:rsid w:val="00975167"/>
    <w:rsid w:val="00984BD8"/>
    <w:rsid w:val="0098554A"/>
    <w:rsid w:val="00992DAA"/>
    <w:rsid w:val="00993955"/>
    <w:rsid w:val="00996542"/>
    <w:rsid w:val="00996AED"/>
    <w:rsid w:val="009A3280"/>
    <w:rsid w:val="009A76B4"/>
    <w:rsid w:val="009B0305"/>
    <w:rsid w:val="009B26F4"/>
    <w:rsid w:val="009B3B97"/>
    <w:rsid w:val="009B7CB8"/>
    <w:rsid w:val="009C7AE7"/>
    <w:rsid w:val="009D33D9"/>
    <w:rsid w:val="009D33F7"/>
    <w:rsid w:val="009D65A8"/>
    <w:rsid w:val="009D798A"/>
    <w:rsid w:val="009E3BD8"/>
    <w:rsid w:val="009E49BF"/>
    <w:rsid w:val="009E77A3"/>
    <w:rsid w:val="009F2A51"/>
    <w:rsid w:val="00A0061F"/>
    <w:rsid w:val="00A05F5F"/>
    <w:rsid w:val="00A11D32"/>
    <w:rsid w:val="00A136E4"/>
    <w:rsid w:val="00A15B89"/>
    <w:rsid w:val="00A16BDB"/>
    <w:rsid w:val="00A1796A"/>
    <w:rsid w:val="00A20613"/>
    <w:rsid w:val="00A25C72"/>
    <w:rsid w:val="00A272A6"/>
    <w:rsid w:val="00A31AE0"/>
    <w:rsid w:val="00A3639B"/>
    <w:rsid w:val="00A44130"/>
    <w:rsid w:val="00A46288"/>
    <w:rsid w:val="00A463C9"/>
    <w:rsid w:val="00A52003"/>
    <w:rsid w:val="00A52E29"/>
    <w:rsid w:val="00A57D4B"/>
    <w:rsid w:val="00A600C4"/>
    <w:rsid w:val="00A60535"/>
    <w:rsid w:val="00A65E28"/>
    <w:rsid w:val="00A710EA"/>
    <w:rsid w:val="00A72D7C"/>
    <w:rsid w:val="00A747B9"/>
    <w:rsid w:val="00A8018B"/>
    <w:rsid w:val="00A91159"/>
    <w:rsid w:val="00A97C17"/>
    <w:rsid w:val="00AA0F0E"/>
    <w:rsid w:val="00AA271D"/>
    <w:rsid w:val="00AA2992"/>
    <w:rsid w:val="00AA2BA6"/>
    <w:rsid w:val="00AA2E3E"/>
    <w:rsid w:val="00AA4CC3"/>
    <w:rsid w:val="00AB5A1F"/>
    <w:rsid w:val="00AB5D8A"/>
    <w:rsid w:val="00AB7DCC"/>
    <w:rsid w:val="00AC4D15"/>
    <w:rsid w:val="00AD00A1"/>
    <w:rsid w:val="00AD6199"/>
    <w:rsid w:val="00AD7DA3"/>
    <w:rsid w:val="00AE045C"/>
    <w:rsid w:val="00AE20DA"/>
    <w:rsid w:val="00AE5664"/>
    <w:rsid w:val="00AE626E"/>
    <w:rsid w:val="00AF168E"/>
    <w:rsid w:val="00AF2C12"/>
    <w:rsid w:val="00AF36A7"/>
    <w:rsid w:val="00B02224"/>
    <w:rsid w:val="00B05558"/>
    <w:rsid w:val="00B110E1"/>
    <w:rsid w:val="00B16CE7"/>
    <w:rsid w:val="00B21D1E"/>
    <w:rsid w:val="00B23AEC"/>
    <w:rsid w:val="00B279D1"/>
    <w:rsid w:val="00B35069"/>
    <w:rsid w:val="00B4122B"/>
    <w:rsid w:val="00B57518"/>
    <w:rsid w:val="00B66017"/>
    <w:rsid w:val="00B71DA2"/>
    <w:rsid w:val="00B77D14"/>
    <w:rsid w:val="00B81F59"/>
    <w:rsid w:val="00B8428A"/>
    <w:rsid w:val="00B87966"/>
    <w:rsid w:val="00B95326"/>
    <w:rsid w:val="00B95BDA"/>
    <w:rsid w:val="00BA08E0"/>
    <w:rsid w:val="00BA0C79"/>
    <w:rsid w:val="00BA217F"/>
    <w:rsid w:val="00BA5534"/>
    <w:rsid w:val="00BB02B6"/>
    <w:rsid w:val="00BB6767"/>
    <w:rsid w:val="00BC15CD"/>
    <w:rsid w:val="00BC15E0"/>
    <w:rsid w:val="00BC676C"/>
    <w:rsid w:val="00BD0A57"/>
    <w:rsid w:val="00BD4249"/>
    <w:rsid w:val="00BD687F"/>
    <w:rsid w:val="00BE60D3"/>
    <w:rsid w:val="00BF5BB0"/>
    <w:rsid w:val="00C0135C"/>
    <w:rsid w:val="00C06369"/>
    <w:rsid w:val="00C10AA9"/>
    <w:rsid w:val="00C135EC"/>
    <w:rsid w:val="00C1763B"/>
    <w:rsid w:val="00C214F5"/>
    <w:rsid w:val="00C21CC2"/>
    <w:rsid w:val="00C23680"/>
    <w:rsid w:val="00C31177"/>
    <w:rsid w:val="00C32995"/>
    <w:rsid w:val="00C43498"/>
    <w:rsid w:val="00C50746"/>
    <w:rsid w:val="00C5342F"/>
    <w:rsid w:val="00C64C1A"/>
    <w:rsid w:val="00C666F5"/>
    <w:rsid w:val="00C75088"/>
    <w:rsid w:val="00C763BD"/>
    <w:rsid w:val="00C92EC6"/>
    <w:rsid w:val="00CA326D"/>
    <w:rsid w:val="00CA39AD"/>
    <w:rsid w:val="00CA4197"/>
    <w:rsid w:val="00CA6E16"/>
    <w:rsid w:val="00CA7968"/>
    <w:rsid w:val="00CB0508"/>
    <w:rsid w:val="00CB4A50"/>
    <w:rsid w:val="00CC055A"/>
    <w:rsid w:val="00CC096A"/>
    <w:rsid w:val="00CD0B32"/>
    <w:rsid w:val="00CD15FC"/>
    <w:rsid w:val="00CD572B"/>
    <w:rsid w:val="00CD59E2"/>
    <w:rsid w:val="00CE62FD"/>
    <w:rsid w:val="00CE7B1C"/>
    <w:rsid w:val="00CF0C66"/>
    <w:rsid w:val="00CF0D9C"/>
    <w:rsid w:val="00CF6594"/>
    <w:rsid w:val="00CF7975"/>
    <w:rsid w:val="00D020E5"/>
    <w:rsid w:val="00D041E5"/>
    <w:rsid w:val="00D0673A"/>
    <w:rsid w:val="00D1092A"/>
    <w:rsid w:val="00D11B0E"/>
    <w:rsid w:val="00D172FA"/>
    <w:rsid w:val="00D20557"/>
    <w:rsid w:val="00D2380A"/>
    <w:rsid w:val="00D27961"/>
    <w:rsid w:val="00D31F5D"/>
    <w:rsid w:val="00D33EB8"/>
    <w:rsid w:val="00D37543"/>
    <w:rsid w:val="00D40A8D"/>
    <w:rsid w:val="00D42714"/>
    <w:rsid w:val="00D44226"/>
    <w:rsid w:val="00D46AAC"/>
    <w:rsid w:val="00D669F3"/>
    <w:rsid w:val="00D722D7"/>
    <w:rsid w:val="00D732A3"/>
    <w:rsid w:val="00D8574D"/>
    <w:rsid w:val="00D875D1"/>
    <w:rsid w:val="00D93534"/>
    <w:rsid w:val="00DA1EA1"/>
    <w:rsid w:val="00DA4736"/>
    <w:rsid w:val="00DB0E7D"/>
    <w:rsid w:val="00DB2E85"/>
    <w:rsid w:val="00DB511A"/>
    <w:rsid w:val="00DB5444"/>
    <w:rsid w:val="00DC01E0"/>
    <w:rsid w:val="00DC0943"/>
    <w:rsid w:val="00DC1ABA"/>
    <w:rsid w:val="00DD5AE8"/>
    <w:rsid w:val="00DD60B3"/>
    <w:rsid w:val="00DE3E52"/>
    <w:rsid w:val="00DE798E"/>
    <w:rsid w:val="00DE79C8"/>
    <w:rsid w:val="00DF1004"/>
    <w:rsid w:val="00DF75E7"/>
    <w:rsid w:val="00E006C5"/>
    <w:rsid w:val="00E043D4"/>
    <w:rsid w:val="00E05BBA"/>
    <w:rsid w:val="00E069DE"/>
    <w:rsid w:val="00E1165E"/>
    <w:rsid w:val="00E12093"/>
    <w:rsid w:val="00E27655"/>
    <w:rsid w:val="00E34204"/>
    <w:rsid w:val="00E36EF7"/>
    <w:rsid w:val="00E41CEE"/>
    <w:rsid w:val="00E47528"/>
    <w:rsid w:val="00E47964"/>
    <w:rsid w:val="00E53143"/>
    <w:rsid w:val="00E617B0"/>
    <w:rsid w:val="00E626DE"/>
    <w:rsid w:val="00E63EBF"/>
    <w:rsid w:val="00E64F64"/>
    <w:rsid w:val="00E7047D"/>
    <w:rsid w:val="00E720FB"/>
    <w:rsid w:val="00E7361D"/>
    <w:rsid w:val="00E77EAB"/>
    <w:rsid w:val="00E83A81"/>
    <w:rsid w:val="00E96412"/>
    <w:rsid w:val="00EA03E1"/>
    <w:rsid w:val="00EA36AF"/>
    <w:rsid w:val="00EB1F43"/>
    <w:rsid w:val="00EB7A66"/>
    <w:rsid w:val="00EC4B06"/>
    <w:rsid w:val="00ED4726"/>
    <w:rsid w:val="00EE02EA"/>
    <w:rsid w:val="00EE173D"/>
    <w:rsid w:val="00EE2ED1"/>
    <w:rsid w:val="00EE3A82"/>
    <w:rsid w:val="00EE611A"/>
    <w:rsid w:val="00EE6C6A"/>
    <w:rsid w:val="00EE74FD"/>
    <w:rsid w:val="00EF28FF"/>
    <w:rsid w:val="00EF5B34"/>
    <w:rsid w:val="00F0283C"/>
    <w:rsid w:val="00F067DB"/>
    <w:rsid w:val="00F0739D"/>
    <w:rsid w:val="00F1057B"/>
    <w:rsid w:val="00F1161B"/>
    <w:rsid w:val="00F127C0"/>
    <w:rsid w:val="00F14798"/>
    <w:rsid w:val="00F162B5"/>
    <w:rsid w:val="00F16A66"/>
    <w:rsid w:val="00F1769B"/>
    <w:rsid w:val="00F24EB3"/>
    <w:rsid w:val="00F26037"/>
    <w:rsid w:val="00F30CAD"/>
    <w:rsid w:val="00F316EF"/>
    <w:rsid w:val="00F31880"/>
    <w:rsid w:val="00F330E2"/>
    <w:rsid w:val="00F35D9D"/>
    <w:rsid w:val="00F440F8"/>
    <w:rsid w:val="00F44B41"/>
    <w:rsid w:val="00F4694E"/>
    <w:rsid w:val="00F47E38"/>
    <w:rsid w:val="00F50DB1"/>
    <w:rsid w:val="00F510B0"/>
    <w:rsid w:val="00F52154"/>
    <w:rsid w:val="00F576D2"/>
    <w:rsid w:val="00F6494B"/>
    <w:rsid w:val="00F64A3B"/>
    <w:rsid w:val="00F64EA7"/>
    <w:rsid w:val="00F66AF4"/>
    <w:rsid w:val="00F70D72"/>
    <w:rsid w:val="00F71FC3"/>
    <w:rsid w:val="00F7624D"/>
    <w:rsid w:val="00F84D1B"/>
    <w:rsid w:val="00F8539E"/>
    <w:rsid w:val="00F85D62"/>
    <w:rsid w:val="00F86DE6"/>
    <w:rsid w:val="00F96A69"/>
    <w:rsid w:val="00FA0AC4"/>
    <w:rsid w:val="00FA0ED9"/>
    <w:rsid w:val="00FA2886"/>
    <w:rsid w:val="00FA4A05"/>
    <w:rsid w:val="00FB385B"/>
    <w:rsid w:val="00FB4404"/>
    <w:rsid w:val="00FB4B4E"/>
    <w:rsid w:val="00FC3741"/>
    <w:rsid w:val="00FC3C3B"/>
    <w:rsid w:val="00FD07C0"/>
    <w:rsid w:val="00FD0FC0"/>
    <w:rsid w:val="00FD3E7F"/>
    <w:rsid w:val="00FD64F8"/>
    <w:rsid w:val="00FD6829"/>
    <w:rsid w:val="00FD7A64"/>
    <w:rsid w:val="00FE0012"/>
    <w:rsid w:val="00FE3C65"/>
    <w:rsid w:val="00FF0749"/>
    <w:rsid w:val="00FF2437"/>
    <w:rsid w:val="00FF28FB"/>
    <w:rsid w:val="00FF41A9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219F3-0538-44C5-8571-658C5770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6635"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86BE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rFonts w:eastAsiaTheme="minorEastAsia"/>
      <w:caps/>
      <w:color w:val="1F4D78" w:themeColor="accent1" w:themeShade="7F"/>
      <w:spacing w:val="15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786BE3"/>
    <w:rPr>
      <w:rFonts w:eastAsiaTheme="minorEastAsia"/>
      <w:caps/>
      <w:color w:val="1F4D78" w:themeColor="accent1" w:themeShade="7F"/>
      <w:spacing w:val="15"/>
      <w:sz w:val="24"/>
      <w:szCs w:val="20"/>
    </w:rPr>
  </w:style>
  <w:style w:type="paragraph" w:styleId="Lijstalinea">
    <w:name w:val="List Paragraph"/>
    <w:basedOn w:val="Standaard"/>
    <w:uiPriority w:val="34"/>
    <w:qFormat/>
    <w:rsid w:val="00A9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29364-1D96-4A42-A5C1-D8E48FE0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Felien Turcq</dc:creator>
  <cp:lastModifiedBy>laura coussement</cp:lastModifiedBy>
  <cp:revision>2</cp:revision>
  <cp:lastPrinted>2017-02-15T14:20:00Z</cp:lastPrinted>
  <dcterms:created xsi:type="dcterms:W3CDTF">2018-02-07T19:21:00Z</dcterms:created>
  <dcterms:modified xsi:type="dcterms:W3CDTF">2018-02-07T19:21:00Z</dcterms:modified>
</cp:coreProperties>
</file>