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59" w:rsidRPr="007B16C6" w:rsidRDefault="00A91159">
      <w:pPr>
        <w:rPr>
          <w:sz w:val="26"/>
          <w:szCs w:val="26"/>
        </w:rPr>
      </w:pPr>
      <w:bookmarkStart w:id="0" w:name="_GoBack"/>
      <w:bookmarkEnd w:id="0"/>
      <w:r w:rsidRPr="007B16C6">
        <w:rPr>
          <w:sz w:val="26"/>
          <w:szCs w:val="26"/>
        </w:rPr>
        <w:t xml:space="preserve">Beste ouders, </w:t>
      </w:r>
    </w:p>
    <w:p w:rsidR="007B16C6" w:rsidRPr="007B16C6" w:rsidRDefault="00EA36AF" w:rsidP="00975167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975167" w:rsidRPr="007B16C6">
        <w:rPr>
          <w:sz w:val="26"/>
          <w:szCs w:val="26"/>
        </w:rPr>
        <w:t xml:space="preserve">ij </w:t>
      </w:r>
      <w:r>
        <w:rPr>
          <w:sz w:val="26"/>
          <w:szCs w:val="26"/>
        </w:rPr>
        <w:t xml:space="preserve">vertrekken </w:t>
      </w:r>
      <w:r w:rsidR="00975167" w:rsidRPr="007B16C6">
        <w:rPr>
          <w:sz w:val="26"/>
          <w:szCs w:val="26"/>
        </w:rPr>
        <w:t xml:space="preserve">van </w:t>
      </w:r>
      <w:r w:rsidR="00975167" w:rsidRPr="007B16C6">
        <w:rPr>
          <w:color w:val="FFFFFF" w:themeColor="background1"/>
          <w:sz w:val="26"/>
          <w:szCs w:val="26"/>
          <w:highlight w:val="black"/>
        </w:rPr>
        <w:t>3 tot 5</w:t>
      </w:r>
      <w:r w:rsidR="00A91159" w:rsidRPr="007B16C6">
        <w:rPr>
          <w:color w:val="FFFFFF" w:themeColor="background1"/>
          <w:sz w:val="26"/>
          <w:szCs w:val="26"/>
          <w:highlight w:val="black"/>
        </w:rPr>
        <w:t xml:space="preserve"> maart</w:t>
      </w:r>
      <w:r w:rsidR="00A91159" w:rsidRPr="007B16C6">
        <w:rPr>
          <w:color w:val="FFFFFF" w:themeColor="background1"/>
          <w:sz w:val="26"/>
          <w:szCs w:val="26"/>
        </w:rPr>
        <w:t xml:space="preserve"> </w:t>
      </w:r>
      <w:r w:rsidR="00A91159" w:rsidRPr="007B16C6">
        <w:rPr>
          <w:sz w:val="26"/>
          <w:szCs w:val="26"/>
        </w:rPr>
        <w:t xml:space="preserve">op </w:t>
      </w:r>
      <w:r w:rsidR="00761078" w:rsidRPr="007B16C6">
        <w:rPr>
          <w:sz w:val="26"/>
          <w:szCs w:val="26"/>
        </w:rPr>
        <w:t>groeps</w:t>
      </w:r>
      <w:r w:rsidR="00A91159" w:rsidRPr="007B16C6">
        <w:rPr>
          <w:sz w:val="26"/>
          <w:szCs w:val="26"/>
        </w:rPr>
        <w:t xml:space="preserve">weekend met onze </w:t>
      </w:r>
      <w:r>
        <w:rPr>
          <w:sz w:val="26"/>
          <w:szCs w:val="26"/>
        </w:rPr>
        <w:t>l</w:t>
      </w:r>
      <w:r w:rsidR="00975167" w:rsidRPr="007B16C6">
        <w:rPr>
          <w:sz w:val="26"/>
          <w:szCs w:val="26"/>
        </w:rPr>
        <w:t>eden</w:t>
      </w:r>
      <w:r>
        <w:rPr>
          <w:sz w:val="26"/>
          <w:szCs w:val="26"/>
        </w:rPr>
        <w:t xml:space="preserve"> naar Ieper</w:t>
      </w:r>
      <w:r w:rsidR="00975167" w:rsidRPr="007B16C6">
        <w:rPr>
          <w:sz w:val="26"/>
          <w:szCs w:val="26"/>
        </w:rPr>
        <w:t>.</w:t>
      </w:r>
    </w:p>
    <w:p w:rsidR="007B16C6" w:rsidRPr="00EA36AF" w:rsidRDefault="007B16C6" w:rsidP="007B16C6">
      <w:pPr>
        <w:spacing w:after="0"/>
        <w:rPr>
          <w:b/>
          <w:sz w:val="28"/>
          <w:szCs w:val="26"/>
        </w:rPr>
      </w:pPr>
      <w:r w:rsidRPr="00EA36AF">
        <w:rPr>
          <w:b/>
          <w:sz w:val="28"/>
          <w:szCs w:val="26"/>
        </w:rPr>
        <w:t>Kapoenen, welpen en Jojo’s:</w:t>
      </w:r>
      <w:r w:rsidR="00975167" w:rsidRPr="00EA36AF">
        <w:rPr>
          <w:b/>
          <w:sz w:val="28"/>
          <w:szCs w:val="26"/>
        </w:rPr>
        <w:t xml:space="preserve"> </w:t>
      </w:r>
    </w:p>
    <w:p w:rsidR="007B16C6" w:rsidRPr="007B16C6" w:rsidRDefault="007B16C6" w:rsidP="007B16C6">
      <w:pPr>
        <w:spacing w:after="0"/>
        <w:rPr>
          <w:sz w:val="26"/>
          <w:szCs w:val="26"/>
        </w:rPr>
      </w:pPr>
      <w:r w:rsidRPr="007B16C6">
        <w:rPr>
          <w:sz w:val="26"/>
          <w:szCs w:val="26"/>
        </w:rPr>
        <w:t xml:space="preserve">Vrijdag </w:t>
      </w:r>
      <w:r w:rsidRPr="007B16C6">
        <w:rPr>
          <w:color w:val="FFFFFF" w:themeColor="background1"/>
          <w:sz w:val="26"/>
          <w:szCs w:val="26"/>
          <w:highlight w:val="black"/>
        </w:rPr>
        <w:t>3 maart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="00975167" w:rsidRPr="007B16C6">
        <w:rPr>
          <w:sz w:val="26"/>
          <w:szCs w:val="26"/>
        </w:rPr>
        <w:t>spreken</w:t>
      </w:r>
      <w:r w:rsidRPr="007B16C6">
        <w:rPr>
          <w:sz w:val="26"/>
          <w:szCs w:val="26"/>
        </w:rPr>
        <w:t xml:space="preserve"> we</w:t>
      </w:r>
      <w:r w:rsidR="00975167" w:rsidRPr="007B16C6">
        <w:rPr>
          <w:sz w:val="26"/>
          <w:szCs w:val="26"/>
        </w:rPr>
        <w:t xml:space="preserve"> af </w:t>
      </w:r>
      <w:r w:rsidR="00975167" w:rsidRPr="007B16C6">
        <w:rPr>
          <w:color w:val="FFFFFF" w:themeColor="background1"/>
          <w:sz w:val="26"/>
          <w:szCs w:val="26"/>
          <w:highlight w:val="black"/>
        </w:rPr>
        <w:t xml:space="preserve">om </w:t>
      </w:r>
      <w:r w:rsidRPr="007B16C6">
        <w:rPr>
          <w:color w:val="FFFFFF" w:themeColor="background1"/>
          <w:sz w:val="26"/>
          <w:szCs w:val="26"/>
          <w:highlight w:val="black"/>
        </w:rPr>
        <w:t>18u</w:t>
      </w:r>
      <w:r w:rsidR="00975167" w:rsidRPr="007B16C6">
        <w:rPr>
          <w:color w:val="FFFFFF" w:themeColor="background1"/>
          <w:sz w:val="26"/>
          <w:szCs w:val="26"/>
        </w:rPr>
        <w:t xml:space="preserve"> </w:t>
      </w:r>
      <w:r w:rsidR="00975167" w:rsidRPr="007B16C6">
        <w:rPr>
          <w:sz w:val="26"/>
          <w:szCs w:val="26"/>
        </w:rPr>
        <w:t xml:space="preserve">stipt aan </w:t>
      </w:r>
      <w:r w:rsidR="00975167" w:rsidRPr="007B16C6">
        <w:rPr>
          <w:color w:val="FFFFFF" w:themeColor="background1"/>
          <w:sz w:val="26"/>
          <w:szCs w:val="26"/>
          <w:highlight w:val="black"/>
        </w:rPr>
        <w:t xml:space="preserve">het station van </w:t>
      </w:r>
      <w:r w:rsidRPr="007B16C6">
        <w:rPr>
          <w:color w:val="FFFFFF" w:themeColor="background1"/>
          <w:sz w:val="26"/>
          <w:szCs w:val="26"/>
          <w:highlight w:val="black"/>
        </w:rPr>
        <w:t>Kortrijk</w:t>
      </w:r>
      <w:r w:rsidR="00975167" w:rsidRPr="007B16C6">
        <w:rPr>
          <w:color w:val="FFFFFF" w:themeColor="background1"/>
          <w:sz w:val="26"/>
          <w:szCs w:val="26"/>
        </w:rPr>
        <w:t xml:space="preserve"> </w:t>
      </w:r>
      <w:r w:rsidR="00975167" w:rsidRPr="007B16C6">
        <w:rPr>
          <w:sz w:val="26"/>
          <w:szCs w:val="26"/>
        </w:rPr>
        <w:t>om dan van daaruit te vertrekken naar Ieper.</w:t>
      </w:r>
    </w:p>
    <w:p w:rsidR="007B16C6" w:rsidRDefault="007B16C6" w:rsidP="00EA36AF">
      <w:pPr>
        <w:spacing w:after="0"/>
        <w:rPr>
          <w:sz w:val="26"/>
          <w:szCs w:val="26"/>
        </w:rPr>
      </w:pPr>
      <w:r w:rsidRPr="007B16C6">
        <w:rPr>
          <w:sz w:val="26"/>
          <w:szCs w:val="26"/>
        </w:rPr>
        <w:t xml:space="preserve">Zondag </w:t>
      </w:r>
      <w:r w:rsidRPr="007B16C6">
        <w:rPr>
          <w:color w:val="FFFFFF" w:themeColor="background1"/>
          <w:sz w:val="26"/>
          <w:szCs w:val="26"/>
          <w:highlight w:val="black"/>
        </w:rPr>
        <w:t>5 maart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Pr="007B16C6">
        <w:rPr>
          <w:sz w:val="26"/>
          <w:szCs w:val="26"/>
        </w:rPr>
        <w:t xml:space="preserve">mogen jullie terug worden </w:t>
      </w:r>
      <w:r w:rsidRPr="007B16C6">
        <w:rPr>
          <w:color w:val="FFFFFF" w:themeColor="background1"/>
          <w:sz w:val="26"/>
          <w:szCs w:val="26"/>
          <w:highlight w:val="black"/>
        </w:rPr>
        <w:t>opgehaald door de ouders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Pr="007B16C6">
        <w:rPr>
          <w:sz w:val="26"/>
          <w:szCs w:val="26"/>
        </w:rPr>
        <w:t xml:space="preserve">om </w:t>
      </w:r>
      <w:r w:rsidRPr="007B16C6">
        <w:rPr>
          <w:color w:val="FFFFFF" w:themeColor="background1"/>
          <w:sz w:val="26"/>
          <w:szCs w:val="26"/>
          <w:highlight w:val="black"/>
        </w:rPr>
        <w:t>10u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Pr="007B16C6">
        <w:rPr>
          <w:sz w:val="26"/>
          <w:szCs w:val="26"/>
        </w:rPr>
        <w:t xml:space="preserve">en dit in </w:t>
      </w:r>
      <w:r w:rsidRPr="007B16C6">
        <w:rPr>
          <w:color w:val="FFFFFF" w:themeColor="background1"/>
          <w:sz w:val="26"/>
          <w:szCs w:val="26"/>
          <w:highlight w:val="black"/>
        </w:rPr>
        <w:t>Ieper</w:t>
      </w:r>
      <w:r w:rsidRPr="007B16C6">
        <w:rPr>
          <w:sz w:val="26"/>
          <w:szCs w:val="26"/>
        </w:rPr>
        <w:t xml:space="preserve">. </w:t>
      </w:r>
    </w:p>
    <w:p w:rsidR="00EA36AF" w:rsidRPr="007B16C6" w:rsidRDefault="00EA36AF" w:rsidP="00EA36AF">
      <w:pPr>
        <w:spacing w:after="0"/>
        <w:rPr>
          <w:sz w:val="26"/>
          <w:szCs w:val="26"/>
        </w:rPr>
      </w:pPr>
    </w:p>
    <w:p w:rsidR="007B16C6" w:rsidRPr="00EA36AF" w:rsidRDefault="007B16C6" w:rsidP="007B16C6">
      <w:pPr>
        <w:spacing w:after="0"/>
        <w:rPr>
          <w:b/>
          <w:sz w:val="28"/>
          <w:szCs w:val="26"/>
        </w:rPr>
      </w:pPr>
      <w:r w:rsidRPr="00EA36AF">
        <w:rPr>
          <w:b/>
          <w:sz w:val="28"/>
          <w:szCs w:val="26"/>
        </w:rPr>
        <w:t>Verkenners:</w:t>
      </w:r>
    </w:p>
    <w:p w:rsidR="007B16C6" w:rsidRPr="007B16C6" w:rsidRDefault="00EA36AF" w:rsidP="007B16C6">
      <w:pPr>
        <w:spacing w:after="0"/>
        <w:rPr>
          <w:sz w:val="26"/>
          <w:szCs w:val="26"/>
        </w:rPr>
      </w:pPr>
      <w:r>
        <w:rPr>
          <w:color w:val="FFFFFF" w:themeColor="background1"/>
          <w:sz w:val="26"/>
          <w:szCs w:val="26"/>
          <w:highlight w:val="black"/>
        </w:rPr>
        <w:t>V</w:t>
      </w:r>
      <w:r w:rsidR="007B16C6" w:rsidRPr="007B16C6">
        <w:rPr>
          <w:color w:val="FFFFFF" w:themeColor="background1"/>
          <w:sz w:val="26"/>
          <w:szCs w:val="26"/>
          <w:highlight w:val="black"/>
        </w:rPr>
        <w:t>rijdag 3 maart</w:t>
      </w:r>
      <w:r w:rsidR="007B16C6" w:rsidRPr="007B16C6">
        <w:rPr>
          <w:color w:val="FFFFFF" w:themeColor="background1"/>
          <w:sz w:val="26"/>
          <w:szCs w:val="26"/>
        </w:rPr>
        <w:t xml:space="preserve"> </w:t>
      </w:r>
      <w:r>
        <w:rPr>
          <w:sz w:val="26"/>
          <w:szCs w:val="26"/>
        </w:rPr>
        <w:t>om</w:t>
      </w:r>
      <w:r w:rsidR="007B16C6" w:rsidRPr="007B16C6">
        <w:rPr>
          <w:sz w:val="26"/>
          <w:szCs w:val="26"/>
        </w:rPr>
        <w:t xml:space="preserve"> </w:t>
      </w:r>
      <w:r w:rsidR="007B16C6" w:rsidRPr="007B16C6">
        <w:rPr>
          <w:color w:val="FFFFFF" w:themeColor="background1"/>
          <w:sz w:val="26"/>
          <w:szCs w:val="26"/>
          <w:highlight w:val="black"/>
        </w:rPr>
        <w:t>18.30u</w:t>
      </w:r>
      <w:r w:rsidR="007B16C6" w:rsidRPr="007B16C6">
        <w:rPr>
          <w:color w:val="FFFFFF" w:themeColor="background1"/>
          <w:sz w:val="26"/>
          <w:szCs w:val="26"/>
        </w:rPr>
        <w:t xml:space="preserve"> </w:t>
      </w:r>
      <w:r>
        <w:rPr>
          <w:sz w:val="26"/>
          <w:szCs w:val="26"/>
        </w:rPr>
        <w:t xml:space="preserve">stipt </w:t>
      </w:r>
      <w:r w:rsidR="007B16C6" w:rsidRPr="007B16C6">
        <w:rPr>
          <w:color w:val="FFFFFF" w:themeColor="background1"/>
          <w:sz w:val="26"/>
          <w:szCs w:val="26"/>
          <w:highlight w:val="black"/>
        </w:rPr>
        <w:t>MET DE FIETS</w:t>
      </w:r>
      <w:r w:rsidR="007B16C6" w:rsidRPr="007B16C6">
        <w:rPr>
          <w:color w:val="FFFFFF" w:themeColor="background1"/>
          <w:sz w:val="26"/>
          <w:szCs w:val="26"/>
        </w:rPr>
        <w:t xml:space="preserve"> </w:t>
      </w:r>
      <w:r w:rsidR="007B16C6" w:rsidRPr="007B16C6">
        <w:rPr>
          <w:sz w:val="26"/>
          <w:szCs w:val="26"/>
        </w:rPr>
        <w:t xml:space="preserve">aan </w:t>
      </w:r>
      <w:r w:rsidR="007B16C6" w:rsidRPr="007B16C6">
        <w:rPr>
          <w:color w:val="FFFFFF" w:themeColor="background1"/>
          <w:sz w:val="26"/>
          <w:szCs w:val="26"/>
          <w:highlight w:val="black"/>
        </w:rPr>
        <w:t>de scoutslokalen</w:t>
      </w:r>
      <w:r w:rsidR="007B16C6" w:rsidRPr="007B16C6">
        <w:rPr>
          <w:sz w:val="26"/>
          <w:szCs w:val="26"/>
        </w:rPr>
        <w:t>.</w:t>
      </w:r>
    </w:p>
    <w:p w:rsidR="007B16C6" w:rsidRPr="007B16C6" w:rsidRDefault="007B16C6" w:rsidP="007B16C6">
      <w:pPr>
        <w:spacing w:after="0"/>
        <w:rPr>
          <w:sz w:val="26"/>
          <w:szCs w:val="26"/>
        </w:rPr>
      </w:pPr>
      <w:r w:rsidRPr="007B16C6">
        <w:rPr>
          <w:sz w:val="26"/>
          <w:szCs w:val="26"/>
        </w:rPr>
        <w:t xml:space="preserve">Zondag </w:t>
      </w:r>
      <w:r w:rsidRPr="007B16C6">
        <w:rPr>
          <w:color w:val="FFFFFF" w:themeColor="background1"/>
          <w:sz w:val="26"/>
          <w:szCs w:val="26"/>
          <w:highlight w:val="black"/>
        </w:rPr>
        <w:t>5 maart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Pr="007B16C6">
        <w:rPr>
          <w:sz w:val="26"/>
          <w:szCs w:val="26"/>
        </w:rPr>
        <w:t xml:space="preserve">keren we </w:t>
      </w:r>
      <w:r w:rsidRPr="007B16C6">
        <w:rPr>
          <w:color w:val="FFFFFF" w:themeColor="background1"/>
          <w:sz w:val="26"/>
          <w:szCs w:val="26"/>
          <w:highlight w:val="black"/>
        </w:rPr>
        <w:t>huiswaarts met de fiets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Pr="007B16C6">
        <w:rPr>
          <w:sz w:val="26"/>
          <w:szCs w:val="26"/>
        </w:rPr>
        <w:t xml:space="preserve">en zijn we terug tegen ongeveer </w:t>
      </w:r>
      <w:r w:rsidRPr="007B16C6">
        <w:rPr>
          <w:color w:val="FFFFFF" w:themeColor="background1"/>
          <w:sz w:val="26"/>
          <w:szCs w:val="26"/>
          <w:highlight w:val="black"/>
        </w:rPr>
        <w:t>17u</w:t>
      </w:r>
      <w:r w:rsidRPr="007B16C6">
        <w:rPr>
          <w:sz w:val="26"/>
          <w:szCs w:val="26"/>
        </w:rPr>
        <w:t>.</w:t>
      </w:r>
    </w:p>
    <w:p w:rsidR="007B16C6" w:rsidRPr="007B16C6" w:rsidRDefault="007B16C6" w:rsidP="007B16C6">
      <w:pPr>
        <w:spacing w:after="0"/>
        <w:rPr>
          <w:sz w:val="26"/>
          <w:szCs w:val="26"/>
        </w:rPr>
      </w:pPr>
    </w:p>
    <w:p w:rsidR="00AD00A1" w:rsidRPr="007B16C6" w:rsidRDefault="00A91159" w:rsidP="00975167">
      <w:pPr>
        <w:rPr>
          <w:sz w:val="26"/>
          <w:szCs w:val="26"/>
        </w:rPr>
      </w:pPr>
      <w:r w:rsidRPr="007B16C6">
        <w:rPr>
          <w:sz w:val="26"/>
          <w:szCs w:val="26"/>
        </w:rPr>
        <w:t xml:space="preserve">We verblijven in </w:t>
      </w:r>
      <w:r w:rsidR="00975167" w:rsidRPr="00EA36AF">
        <w:rPr>
          <w:sz w:val="26"/>
          <w:szCs w:val="26"/>
          <w:u w:val="single"/>
        </w:rPr>
        <w:t>De Katrol Onze-Lieve-Vrouwestraat  8 te Ieper</w:t>
      </w:r>
      <w:r w:rsidR="002D3C6D" w:rsidRPr="00EA36AF">
        <w:rPr>
          <w:sz w:val="26"/>
          <w:szCs w:val="26"/>
          <w:u w:val="single"/>
        </w:rPr>
        <w:t>.</w:t>
      </w:r>
      <w:r w:rsidR="002D3C6D" w:rsidRPr="007B16C6">
        <w:rPr>
          <w:sz w:val="26"/>
          <w:szCs w:val="26"/>
        </w:rPr>
        <w:t xml:space="preserve"> </w:t>
      </w:r>
      <w:r w:rsidR="00AD00A1" w:rsidRPr="007B16C6">
        <w:rPr>
          <w:sz w:val="26"/>
          <w:szCs w:val="26"/>
        </w:rPr>
        <w:t xml:space="preserve">Eenmaal aangekomen in Ieper eten we allen samen nog iets en daarna spelen we nog een </w:t>
      </w:r>
      <w:r w:rsidR="007B16C6">
        <w:rPr>
          <w:sz w:val="26"/>
          <w:szCs w:val="26"/>
        </w:rPr>
        <w:t xml:space="preserve">leuk </w:t>
      </w:r>
      <w:r w:rsidR="00AD00A1" w:rsidRPr="007B16C6">
        <w:rPr>
          <w:sz w:val="26"/>
          <w:szCs w:val="26"/>
        </w:rPr>
        <w:t>spel.</w:t>
      </w:r>
    </w:p>
    <w:p w:rsidR="007B16C6" w:rsidRPr="007B16C6" w:rsidRDefault="002D3C6D" w:rsidP="007B16C6">
      <w:pPr>
        <w:spacing w:after="0"/>
        <w:rPr>
          <w:sz w:val="26"/>
          <w:szCs w:val="26"/>
        </w:rPr>
      </w:pPr>
      <w:r w:rsidRPr="007B16C6">
        <w:rPr>
          <w:sz w:val="26"/>
          <w:szCs w:val="26"/>
        </w:rPr>
        <w:t xml:space="preserve">Gelieve </w:t>
      </w:r>
      <w:r w:rsidR="00975167" w:rsidRPr="007B16C6">
        <w:rPr>
          <w:color w:val="FFFFFF" w:themeColor="background1"/>
          <w:sz w:val="26"/>
          <w:szCs w:val="26"/>
          <w:highlight w:val="black"/>
        </w:rPr>
        <w:t>tegen</w:t>
      </w:r>
      <w:r w:rsidRPr="007B16C6">
        <w:rPr>
          <w:color w:val="FFFFFF" w:themeColor="background1"/>
          <w:sz w:val="26"/>
          <w:szCs w:val="26"/>
          <w:highlight w:val="black"/>
        </w:rPr>
        <w:t xml:space="preserve"> 28</w:t>
      </w:r>
      <w:r w:rsidR="00A91159" w:rsidRPr="007B16C6">
        <w:rPr>
          <w:color w:val="FFFFFF" w:themeColor="background1"/>
          <w:sz w:val="26"/>
          <w:szCs w:val="26"/>
          <w:highlight w:val="black"/>
        </w:rPr>
        <w:t xml:space="preserve"> </w:t>
      </w:r>
      <w:r w:rsidRPr="007B16C6">
        <w:rPr>
          <w:color w:val="FFFFFF" w:themeColor="background1"/>
          <w:sz w:val="26"/>
          <w:szCs w:val="26"/>
          <w:highlight w:val="black"/>
        </w:rPr>
        <w:t>februari</w:t>
      </w:r>
      <w:r w:rsidR="00A91159" w:rsidRPr="007B16C6">
        <w:rPr>
          <w:color w:val="FFFFFF" w:themeColor="background1"/>
          <w:sz w:val="26"/>
          <w:szCs w:val="26"/>
        </w:rPr>
        <w:t xml:space="preserve"> </w:t>
      </w:r>
      <w:r w:rsidR="00EA36AF">
        <w:rPr>
          <w:sz w:val="26"/>
          <w:szCs w:val="26"/>
        </w:rPr>
        <w:t>een seintje te geven via een berichtje aan Laura</w:t>
      </w:r>
      <w:r w:rsidR="00975167" w:rsidRPr="007B16C6">
        <w:rPr>
          <w:sz w:val="26"/>
          <w:szCs w:val="26"/>
        </w:rPr>
        <w:t xml:space="preserve"> (0495107946) of jouw zoon of dochter mee gaat op weekend. </w:t>
      </w:r>
    </w:p>
    <w:p w:rsidR="00A91159" w:rsidRPr="007B16C6" w:rsidRDefault="00A91159" w:rsidP="007B16C6">
      <w:pPr>
        <w:spacing w:after="0"/>
        <w:rPr>
          <w:sz w:val="26"/>
          <w:szCs w:val="26"/>
        </w:rPr>
      </w:pPr>
      <w:r w:rsidRPr="007B16C6">
        <w:rPr>
          <w:sz w:val="26"/>
          <w:szCs w:val="26"/>
        </w:rPr>
        <w:br/>
        <w:t xml:space="preserve">wat heeft uw </w:t>
      </w:r>
      <w:r w:rsidR="00975167" w:rsidRPr="007B16C6">
        <w:rPr>
          <w:sz w:val="26"/>
          <w:szCs w:val="26"/>
        </w:rPr>
        <w:t>zoon/dochter</w:t>
      </w:r>
      <w:r w:rsidRPr="007B16C6">
        <w:rPr>
          <w:sz w:val="26"/>
          <w:szCs w:val="26"/>
        </w:rPr>
        <w:t xml:space="preserve"> nodig: </w:t>
      </w:r>
    </w:p>
    <w:p w:rsidR="00761078" w:rsidRPr="007B16C6" w:rsidRDefault="00761078" w:rsidP="007B16C6">
      <w:pPr>
        <w:spacing w:after="0"/>
        <w:rPr>
          <w:sz w:val="26"/>
          <w:szCs w:val="26"/>
        </w:rPr>
      </w:pPr>
      <w:r w:rsidRPr="007B16C6">
        <w:rPr>
          <w:sz w:val="26"/>
          <w:szCs w:val="26"/>
        </w:rPr>
        <w:t>(hou het materiaal beperkt want dit moet worden meegenomen op de trein</w:t>
      </w:r>
      <w:r w:rsidR="007B16C6">
        <w:rPr>
          <w:sz w:val="26"/>
          <w:szCs w:val="26"/>
        </w:rPr>
        <w:t>/met de fiets</w:t>
      </w:r>
      <w:r w:rsidRPr="007B16C6">
        <w:rPr>
          <w:sz w:val="26"/>
          <w:szCs w:val="26"/>
        </w:rPr>
        <w:t>, zorg ook voor comfortabele rugzakken!)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>Slaapzak + matje</w:t>
      </w:r>
      <w:r w:rsidR="00975167" w:rsidRPr="007B16C6">
        <w:rPr>
          <w:sz w:val="26"/>
          <w:szCs w:val="26"/>
        </w:rPr>
        <w:t>/matras</w:t>
      </w:r>
      <w:r w:rsidRPr="007B16C6">
        <w:rPr>
          <w:sz w:val="26"/>
          <w:szCs w:val="26"/>
        </w:rPr>
        <w:t xml:space="preserve"> 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 xml:space="preserve">Tandenborstel + tandpasta 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 xml:space="preserve">Zaklamp </w:t>
      </w:r>
    </w:p>
    <w:p w:rsidR="00A91159" w:rsidRPr="007B16C6" w:rsidRDefault="00975167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 xml:space="preserve">Wasgerief 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>Pyjama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>Uniform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>Verse kledij (ondergoed, kousen,..)</w:t>
      </w:r>
    </w:p>
    <w:p w:rsidR="00975167" w:rsidRDefault="00975167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>Goede stapschoenen</w:t>
      </w:r>
    </w:p>
    <w:p w:rsidR="00EA36AF" w:rsidRPr="007B16C6" w:rsidRDefault="00EA36AF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Pantoffels!!!!!!!!!!!!!!!!</w:t>
      </w:r>
    </w:p>
    <w:p w:rsidR="00A91159" w:rsidRPr="007B16C6" w:rsidRDefault="00A91159" w:rsidP="00A91159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7B16C6">
        <w:rPr>
          <w:sz w:val="26"/>
          <w:szCs w:val="26"/>
        </w:rPr>
        <w:t>Regen</w:t>
      </w:r>
      <w:r w:rsidR="00EA36AF">
        <w:rPr>
          <w:sz w:val="26"/>
          <w:szCs w:val="26"/>
        </w:rPr>
        <w:t>kledij</w:t>
      </w:r>
    </w:p>
    <w:p w:rsidR="00761078" w:rsidRDefault="007B16C6" w:rsidP="00A91159">
      <w:pPr>
        <w:rPr>
          <w:sz w:val="26"/>
          <w:szCs w:val="26"/>
        </w:rPr>
      </w:pPr>
      <w:r w:rsidRPr="007B16C6">
        <w:rPr>
          <w:sz w:val="26"/>
          <w:szCs w:val="26"/>
        </w:rPr>
        <w:t xml:space="preserve">Voor dit weekend vragen we </w:t>
      </w:r>
      <w:r w:rsidRPr="007B16C6">
        <w:rPr>
          <w:color w:val="FFFFFF" w:themeColor="background1"/>
          <w:sz w:val="26"/>
          <w:szCs w:val="26"/>
          <w:highlight w:val="black"/>
        </w:rPr>
        <w:t>35</w:t>
      </w:r>
      <w:r w:rsidRPr="007B16C6">
        <w:rPr>
          <w:rFonts w:cstheme="minorHAnsi"/>
          <w:color w:val="FFFFFF" w:themeColor="background1"/>
          <w:sz w:val="26"/>
          <w:szCs w:val="26"/>
          <w:highlight w:val="black"/>
        </w:rPr>
        <w:t>€</w:t>
      </w:r>
      <w:r w:rsidRPr="00EA36AF">
        <w:rPr>
          <w:sz w:val="26"/>
          <w:szCs w:val="26"/>
        </w:rPr>
        <w:t>.</w:t>
      </w:r>
      <w:r w:rsidRPr="007B16C6">
        <w:rPr>
          <w:color w:val="FFFFFF" w:themeColor="background1"/>
          <w:sz w:val="26"/>
          <w:szCs w:val="26"/>
        </w:rPr>
        <w:t xml:space="preserve"> </w:t>
      </w:r>
      <w:r w:rsidR="00A91159" w:rsidRPr="007B16C6">
        <w:rPr>
          <w:sz w:val="26"/>
          <w:szCs w:val="26"/>
        </w:rPr>
        <w:t xml:space="preserve">Gelieve dit </w:t>
      </w:r>
      <w:r w:rsidR="00975167" w:rsidRPr="007B16C6">
        <w:rPr>
          <w:color w:val="FFFFFF" w:themeColor="background1"/>
          <w:sz w:val="26"/>
          <w:szCs w:val="26"/>
          <w:highlight w:val="black"/>
        </w:rPr>
        <w:t xml:space="preserve">gepast </w:t>
      </w:r>
      <w:r w:rsidR="00A91159" w:rsidRPr="007B16C6">
        <w:rPr>
          <w:color w:val="FFFFFF" w:themeColor="background1"/>
          <w:sz w:val="26"/>
          <w:szCs w:val="26"/>
          <w:highlight w:val="black"/>
        </w:rPr>
        <w:t>cash</w:t>
      </w:r>
      <w:r w:rsidR="00A91159" w:rsidRPr="007B16C6">
        <w:rPr>
          <w:color w:val="FFFFFF" w:themeColor="background1"/>
          <w:sz w:val="26"/>
          <w:szCs w:val="26"/>
        </w:rPr>
        <w:t xml:space="preserve"> </w:t>
      </w:r>
      <w:r w:rsidR="00A91159" w:rsidRPr="007B16C6">
        <w:rPr>
          <w:sz w:val="26"/>
          <w:szCs w:val="26"/>
        </w:rPr>
        <w:t>mee te geven bij</w:t>
      </w:r>
      <w:r w:rsidR="00EA36AF">
        <w:rPr>
          <w:sz w:val="26"/>
          <w:szCs w:val="26"/>
        </w:rPr>
        <w:t xml:space="preserve"> het</w:t>
      </w:r>
      <w:r w:rsidR="00A91159" w:rsidRPr="007B16C6">
        <w:rPr>
          <w:sz w:val="26"/>
          <w:szCs w:val="26"/>
        </w:rPr>
        <w:t xml:space="preserve"> vertrek</w:t>
      </w:r>
      <w:r w:rsidR="00AD00A1" w:rsidRPr="007B16C6">
        <w:rPr>
          <w:sz w:val="26"/>
          <w:szCs w:val="26"/>
        </w:rPr>
        <w:t xml:space="preserve"> aan de leiding</w:t>
      </w:r>
      <w:r w:rsidR="00A91159" w:rsidRPr="007B16C6">
        <w:rPr>
          <w:sz w:val="26"/>
          <w:szCs w:val="26"/>
        </w:rPr>
        <w:t xml:space="preserve">. </w:t>
      </w:r>
    </w:p>
    <w:p w:rsidR="00EA36AF" w:rsidRPr="007B16C6" w:rsidRDefault="00EA36AF" w:rsidP="00A91159">
      <w:pPr>
        <w:rPr>
          <w:sz w:val="26"/>
          <w:szCs w:val="26"/>
        </w:rPr>
      </w:pPr>
    </w:p>
    <w:p w:rsidR="00A91159" w:rsidRPr="00EA36AF" w:rsidRDefault="00A91159" w:rsidP="00EA36AF">
      <w:pPr>
        <w:jc w:val="center"/>
        <w:rPr>
          <w:sz w:val="26"/>
          <w:szCs w:val="26"/>
        </w:rPr>
      </w:pPr>
      <w:r w:rsidRPr="007B16C6">
        <w:rPr>
          <w:sz w:val="26"/>
          <w:szCs w:val="26"/>
        </w:rPr>
        <w:t xml:space="preserve">Een stevige scoutslinker, </w:t>
      </w:r>
      <w:r w:rsidRPr="007B16C6">
        <w:rPr>
          <w:sz w:val="26"/>
          <w:szCs w:val="26"/>
        </w:rPr>
        <w:br/>
      </w:r>
      <w:r w:rsidR="00EA36AF">
        <w:rPr>
          <w:sz w:val="26"/>
          <w:szCs w:val="26"/>
        </w:rPr>
        <w:t>De voltallige leidingploeg!</w:t>
      </w:r>
      <w:r w:rsidRPr="00EA36AF">
        <w:rPr>
          <w:sz w:val="26"/>
          <w:szCs w:val="26"/>
        </w:rPr>
        <w:br/>
      </w:r>
    </w:p>
    <w:sectPr w:rsidR="00A91159" w:rsidRPr="00EA36AF" w:rsidSect="00EA36AF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60E0"/>
    <w:multiLevelType w:val="hybridMultilevel"/>
    <w:tmpl w:val="9884AB6A"/>
    <w:lvl w:ilvl="0" w:tplc="C30E8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59"/>
    <w:rsid w:val="000011DD"/>
    <w:rsid w:val="0000347C"/>
    <w:rsid w:val="0000675C"/>
    <w:rsid w:val="00007D8A"/>
    <w:rsid w:val="00011628"/>
    <w:rsid w:val="000124A3"/>
    <w:rsid w:val="00021004"/>
    <w:rsid w:val="0002295D"/>
    <w:rsid w:val="000252DA"/>
    <w:rsid w:val="00025B51"/>
    <w:rsid w:val="00031219"/>
    <w:rsid w:val="00034F03"/>
    <w:rsid w:val="0003543C"/>
    <w:rsid w:val="00037A4F"/>
    <w:rsid w:val="0004034E"/>
    <w:rsid w:val="00043C50"/>
    <w:rsid w:val="00045517"/>
    <w:rsid w:val="00047EF2"/>
    <w:rsid w:val="0005701A"/>
    <w:rsid w:val="00063DE0"/>
    <w:rsid w:val="00063E7E"/>
    <w:rsid w:val="00066A01"/>
    <w:rsid w:val="00071410"/>
    <w:rsid w:val="00075401"/>
    <w:rsid w:val="000766B7"/>
    <w:rsid w:val="00076AED"/>
    <w:rsid w:val="00082C60"/>
    <w:rsid w:val="00094946"/>
    <w:rsid w:val="000964DD"/>
    <w:rsid w:val="000A2FA8"/>
    <w:rsid w:val="000B1736"/>
    <w:rsid w:val="000B2365"/>
    <w:rsid w:val="000B4C7C"/>
    <w:rsid w:val="000C3AC1"/>
    <w:rsid w:val="000C4EC8"/>
    <w:rsid w:val="000C67B0"/>
    <w:rsid w:val="000C7AA4"/>
    <w:rsid w:val="000D21AB"/>
    <w:rsid w:val="000D3EE1"/>
    <w:rsid w:val="000E2FA6"/>
    <w:rsid w:val="000E4323"/>
    <w:rsid w:val="000E6B6B"/>
    <w:rsid w:val="000F18A5"/>
    <w:rsid w:val="00101CB5"/>
    <w:rsid w:val="00101D57"/>
    <w:rsid w:val="00104A51"/>
    <w:rsid w:val="00111D07"/>
    <w:rsid w:val="00117AD5"/>
    <w:rsid w:val="0012088C"/>
    <w:rsid w:val="00120EE2"/>
    <w:rsid w:val="00123DC5"/>
    <w:rsid w:val="001248B2"/>
    <w:rsid w:val="00131FA8"/>
    <w:rsid w:val="001376B3"/>
    <w:rsid w:val="00140C7E"/>
    <w:rsid w:val="00141F6D"/>
    <w:rsid w:val="00145B90"/>
    <w:rsid w:val="0014608D"/>
    <w:rsid w:val="001469A6"/>
    <w:rsid w:val="00147A4D"/>
    <w:rsid w:val="001621A7"/>
    <w:rsid w:val="001625E1"/>
    <w:rsid w:val="001649FD"/>
    <w:rsid w:val="00171D59"/>
    <w:rsid w:val="00172474"/>
    <w:rsid w:val="00177AED"/>
    <w:rsid w:val="00181B36"/>
    <w:rsid w:val="00182ABB"/>
    <w:rsid w:val="0019000E"/>
    <w:rsid w:val="00193701"/>
    <w:rsid w:val="00193901"/>
    <w:rsid w:val="0019573D"/>
    <w:rsid w:val="00197537"/>
    <w:rsid w:val="001A1E86"/>
    <w:rsid w:val="001A241C"/>
    <w:rsid w:val="001A3071"/>
    <w:rsid w:val="001B214B"/>
    <w:rsid w:val="001B41A6"/>
    <w:rsid w:val="001C2876"/>
    <w:rsid w:val="001D3D5D"/>
    <w:rsid w:val="001D4103"/>
    <w:rsid w:val="001E151E"/>
    <w:rsid w:val="001E4DE9"/>
    <w:rsid w:val="001F3B12"/>
    <w:rsid w:val="001F740A"/>
    <w:rsid w:val="00200D54"/>
    <w:rsid w:val="00206313"/>
    <w:rsid w:val="0021369A"/>
    <w:rsid w:val="00214C9F"/>
    <w:rsid w:val="002169C0"/>
    <w:rsid w:val="002200FB"/>
    <w:rsid w:val="00221DC6"/>
    <w:rsid w:val="00231264"/>
    <w:rsid w:val="00231D6D"/>
    <w:rsid w:val="00232886"/>
    <w:rsid w:val="002375E3"/>
    <w:rsid w:val="00245F3D"/>
    <w:rsid w:val="002562B7"/>
    <w:rsid w:val="00257C2E"/>
    <w:rsid w:val="00261E7D"/>
    <w:rsid w:val="00265239"/>
    <w:rsid w:val="00282376"/>
    <w:rsid w:val="00287F97"/>
    <w:rsid w:val="00291118"/>
    <w:rsid w:val="00292003"/>
    <w:rsid w:val="0029437D"/>
    <w:rsid w:val="002960CA"/>
    <w:rsid w:val="002B18CD"/>
    <w:rsid w:val="002C596A"/>
    <w:rsid w:val="002D3474"/>
    <w:rsid w:val="002D3C6D"/>
    <w:rsid w:val="002E2074"/>
    <w:rsid w:val="002E6BB1"/>
    <w:rsid w:val="002F088D"/>
    <w:rsid w:val="002F2527"/>
    <w:rsid w:val="002F44E3"/>
    <w:rsid w:val="002F66B3"/>
    <w:rsid w:val="00303EEB"/>
    <w:rsid w:val="00306635"/>
    <w:rsid w:val="0031610E"/>
    <w:rsid w:val="003166B6"/>
    <w:rsid w:val="00324812"/>
    <w:rsid w:val="00327916"/>
    <w:rsid w:val="00334F42"/>
    <w:rsid w:val="00336351"/>
    <w:rsid w:val="00337E75"/>
    <w:rsid w:val="00346D34"/>
    <w:rsid w:val="00353356"/>
    <w:rsid w:val="00356B0A"/>
    <w:rsid w:val="0036152A"/>
    <w:rsid w:val="0037738A"/>
    <w:rsid w:val="003773AE"/>
    <w:rsid w:val="00381C79"/>
    <w:rsid w:val="00385FA1"/>
    <w:rsid w:val="00394634"/>
    <w:rsid w:val="00395D67"/>
    <w:rsid w:val="003B154F"/>
    <w:rsid w:val="003C1E38"/>
    <w:rsid w:val="003D3561"/>
    <w:rsid w:val="003D60B2"/>
    <w:rsid w:val="003D6781"/>
    <w:rsid w:val="003D6D8B"/>
    <w:rsid w:val="003E20A5"/>
    <w:rsid w:val="003E29F3"/>
    <w:rsid w:val="003F57FB"/>
    <w:rsid w:val="00405BFA"/>
    <w:rsid w:val="0040782A"/>
    <w:rsid w:val="00410017"/>
    <w:rsid w:val="00411A09"/>
    <w:rsid w:val="00413077"/>
    <w:rsid w:val="00413FD4"/>
    <w:rsid w:val="00416A50"/>
    <w:rsid w:val="00421944"/>
    <w:rsid w:val="00422A36"/>
    <w:rsid w:val="00423872"/>
    <w:rsid w:val="00424964"/>
    <w:rsid w:val="00432B82"/>
    <w:rsid w:val="0044212B"/>
    <w:rsid w:val="004530C0"/>
    <w:rsid w:val="004568B2"/>
    <w:rsid w:val="00467231"/>
    <w:rsid w:val="004703F0"/>
    <w:rsid w:val="00475991"/>
    <w:rsid w:val="00486DEF"/>
    <w:rsid w:val="004907D5"/>
    <w:rsid w:val="00497D25"/>
    <w:rsid w:val="004A4C5C"/>
    <w:rsid w:val="004B68E6"/>
    <w:rsid w:val="004B7311"/>
    <w:rsid w:val="004B7CCC"/>
    <w:rsid w:val="004C2468"/>
    <w:rsid w:val="004D1FF7"/>
    <w:rsid w:val="004E32EF"/>
    <w:rsid w:val="004F03FF"/>
    <w:rsid w:val="004F2F12"/>
    <w:rsid w:val="004F389C"/>
    <w:rsid w:val="0050477F"/>
    <w:rsid w:val="00506ABD"/>
    <w:rsid w:val="00510AC6"/>
    <w:rsid w:val="00510D19"/>
    <w:rsid w:val="005114BF"/>
    <w:rsid w:val="00513F6C"/>
    <w:rsid w:val="00516D93"/>
    <w:rsid w:val="00524194"/>
    <w:rsid w:val="005243DB"/>
    <w:rsid w:val="00524DD6"/>
    <w:rsid w:val="00525FCA"/>
    <w:rsid w:val="00531235"/>
    <w:rsid w:val="00534C06"/>
    <w:rsid w:val="005408A3"/>
    <w:rsid w:val="005409F2"/>
    <w:rsid w:val="00540AC2"/>
    <w:rsid w:val="00542A21"/>
    <w:rsid w:val="005461C0"/>
    <w:rsid w:val="005522DD"/>
    <w:rsid w:val="005557F0"/>
    <w:rsid w:val="00562F60"/>
    <w:rsid w:val="00565AF3"/>
    <w:rsid w:val="005667C4"/>
    <w:rsid w:val="00567B3D"/>
    <w:rsid w:val="00570641"/>
    <w:rsid w:val="00572391"/>
    <w:rsid w:val="00572F59"/>
    <w:rsid w:val="005824AF"/>
    <w:rsid w:val="005827F5"/>
    <w:rsid w:val="005858AB"/>
    <w:rsid w:val="00591E71"/>
    <w:rsid w:val="0059245F"/>
    <w:rsid w:val="0059438A"/>
    <w:rsid w:val="00594A62"/>
    <w:rsid w:val="005955E2"/>
    <w:rsid w:val="00596057"/>
    <w:rsid w:val="005A2F6F"/>
    <w:rsid w:val="005A3E16"/>
    <w:rsid w:val="005B10DB"/>
    <w:rsid w:val="005B2CD9"/>
    <w:rsid w:val="005B5B96"/>
    <w:rsid w:val="005B6235"/>
    <w:rsid w:val="005B6995"/>
    <w:rsid w:val="005C007A"/>
    <w:rsid w:val="005C5E7F"/>
    <w:rsid w:val="005C75D4"/>
    <w:rsid w:val="005D6351"/>
    <w:rsid w:val="005E07E0"/>
    <w:rsid w:val="005E0CD7"/>
    <w:rsid w:val="005E27DB"/>
    <w:rsid w:val="005F2096"/>
    <w:rsid w:val="005F2814"/>
    <w:rsid w:val="005F50E7"/>
    <w:rsid w:val="005F54CC"/>
    <w:rsid w:val="005F7E11"/>
    <w:rsid w:val="00600319"/>
    <w:rsid w:val="00601EED"/>
    <w:rsid w:val="00611369"/>
    <w:rsid w:val="00613439"/>
    <w:rsid w:val="006144D5"/>
    <w:rsid w:val="00615941"/>
    <w:rsid w:val="00616F1F"/>
    <w:rsid w:val="006234E6"/>
    <w:rsid w:val="00624345"/>
    <w:rsid w:val="00625F8F"/>
    <w:rsid w:val="00626C05"/>
    <w:rsid w:val="00626C70"/>
    <w:rsid w:val="0063258A"/>
    <w:rsid w:val="006364BD"/>
    <w:rsid w:val="006412C0"/>
    <w:rsid w:val="00641D49"/>
    <w:rsid w:val="00642B44"/>
    <w:rsid w:val="00643FE0"/>
    <w:rsid w:val="00645B2D"/>
    <w:rsid w:val="00652518"/>
    <w:rsid w:val="0065600A"/>
    <w:rsid w:val="00656EFA"/>
    <w:rsid w:val="006611BA"/>
    <w:rsid w:val="00673E47"/>
    <w:rsid w:val="00674218"/>
    <w:rsid w:val="006748C5"/>
    <w:rsid w:val="00684663"/>
    <w:rsid w:val="006848A8"/>
    <w:rsid w:val="00691632"/>
    <w:rsid w:val="00695090"/>
    <w:rsid w:val="00696BEC"/>
    <w:rsid w:val="006A6ACA"/>
    <w:rsid w:val="006B7464"/>
    <w:rsid w:val="006C38FA"/>
    <w:rsid w:val="006D0D10"/>
    <w:rsid w:val="006D2B90"/>
    <w:rsid w:val="006D55B8"/>
    <w:rsid w:val="006D5F54"/>
    <w:rsid w:val="006E58D5"/>
    <w:rsid w:val="006F2052"/>
    <w:rsid w:val="0070278E"/>
    <w:rsid w:val="0070415C"/>
    <w:rsid w:val="00705064"/>
    <w:rsid w:val="00707067"/>
    <w:rsid w:val="007142BB"/>
    <w:rsid w:val="0071567C"/>
    <w:rsid w:val="00730A4D"/>
    <w:rsid w:val="00742AA1"/>
    <w:rsid w:val="00743C57"/>
    <w:rsid w:val="0074614A"/>
    <w:rsid w:val="00755280"/>
    <w:rsid w:val="00760DAB"/>
    <w:rsid w:val="00761078"/>
    <w:rsid w:val="00763F23"/>
    <w:rsid w:val="007675B2"/>
    <w:rsid w:val="00773989"/>
    <w:rsid w:val="00775CAE"/>
    <w:rsid w:val="007762D8"/>
    <w:rsid w:val="00777CB9"/>
    <w:rsid w:val="00786BE3"/>
    <w:rsid w:val="00787254"/>
    <w:rsid w:val="00794F29"/>
    <w:rsid w:val="00797434"/>
    <w:rsid w:val="007A678A"/>
    <w:rsid w:val="007B16C6"/>
    <w:rsid w:val="007C0CCB"/>
    <w:rsid w:val="007C2D3D"/>
    <w:rsid w:val="007C6030"/>
    <w:rsid w:val="007D4079"/>
    <w:rsid w:val="007D4C77"/>
    <w:rsid w:val="007E10BE"/>
    <w:rsid w:val="007E1A5F"/>
    <w:rsid w:val="007E3530"/>
    <w:rsid w:val="007F382F"/>
    <w:rsid w:val="00801746"/>
    <w:rsid w:val="00803C3E"/>
    <w:rsid w:val="00805BEF"/>
    <w:rsid w:val="0081606F"/>
    <w:rsid w:val="00820A1A"/>
    <w:rsid w:val="0082531C"/>
    <w:rsid w:val="008329C0"/>
    <w:rsid w:val="00843C19"/>
    <w:rsid w:val="00853A97"/>
    <w:rsid w:val="00855904"/>
    <w:rsid w:val="008567F4"/>
    <w:rsid w:val="0086219C"/>
    <w:rsid w:val="00870420"/>
    <w:rsid w:val="00870B67"/>
    <w:rsid w:val="00874B59"/>
    <w:rsid w:val="0087654D"/>
    <w:rsid w:val="00885808"/>
    <w:rsid w:val="00885C36"/>
    <w:rsid w:val="0089122E"/>
    <w:rsid w:val="0089562C"/>
    <w:rsid w:val="008A220B"/>
    <w:rsid w:val="008A510D"/>
    <w:rsid w:val="008E1CA7"/>
    <w:rsid w:val="008F0751"/>
    <w:rsid w:val="008F5A89"/>
    <w:rsid w:val="009004CF"/>
    <w:rsid w:val="0090228D"/>
    <w:rsid w:val="00912365"/>
    <w:rsid w:val="00920DD7"/>
    <w:rsid w:val="00921513"/>
    <w:rsid w:val="0092674E"/>
    <w:rsid w:val="009371D1"/>
    <w:rsid w:val="00937886"/>
    <w:rsid w:val="00940C85"/>
    <w:rsid w:val="00941E6E"/>
    <w:rsid w:val="00945529"/>
    <w:rsid w:val="00952807"/>
    <w:rsid w:val="00953450"/>
    <w:rsid w:val="009563BB"/>
    <w:rsid w:val="00956AEE"/>
    <w:rsid w:val="00962EB6"/>
    <w:rsid w:val="0096691B"/>
    <w:rsid w:val="009669DA"/>
    <w:rsid w:val="009712FA"/>
    <w:rsid w:val="009722A2"/>
    <w:rsid w:val="00975167"/>
    <w:rsid w:val="00984BD8"/>
    <w:rsid w:val="0098554A"/>
    <w:rsid w:val="00992DAA"/>
    <w:rsid w:val="00993955"/>
    <w:rsid w:val="00996542"/>
    <w:rsid w:val="00996AED"/>
    <w:rsid w:val="009A3280"/>
    <w:rsid w:val="009A76B4"/>
    <w:rsid w:val="009B0305"/>
    <w:rsid w:val="009B26F4"/>
    <w:rsid w:val="009B3B97"/>
    <w:rsid w:val="009B7CB8"/>
    <w:rsid w:val="009C7AE7"/>
    <w:rsid w:val="009D33D9"/>
    <w:rsid w:val="009D33F7"/>
    <w:rsid w:val="009D65A8"/>
    <w:rsid w:val="009D798A"/>
    <w:rsid w:val="009E3BD8"/>
    <w:rsid w:val="009E49BF"/>
    <w:rsid w:val="009E77A3"/>
    <w:rsid w:val="009F2A51"/>
    <w:rsid w:val="00A0061F"/>
    <w:rsid w:val="00A05F5F"/>
    <w:rsid w:val="00A11D32"/>
    <w:rsid w:val="00A136E4"/>
    <w:rsid w:val="00A15B89"/>
    <w:rsid w:val="00A16BDB"/>
    <w:rsid w:val="00A1796A"/>
    <w:rsid w:val="00A20613"/>
    <w:rsid w:val="00A25C72"/>
    <w:rsid w:val="00A272A6"/>
    <w:rsid w:val="00A31AE0"/>
    <w:rsid w:val="00A3639B"/>
    <w:rsid w:val="00A44130"/>
    <w:rsid w:val="00A46288"/>
    <w:rsid w:val="00A463C9"/>
    <w:rsid w:val="00A52003"/>
    <w:rsid w:val="00A52E29"/>
    <w:rsid w:val="00A57D4B"/>
    <w:rsid w:val="00A600C4"/>
    <w:rsid w:val="00A60535"/>
    <w:rsid w:val="00A65E28"/>
    <w:rsid w:val="00A710EA"/>
    <w:rsid w:val="00A72D7C"/>
    <w:rsid w:val="00A747B9"/>
    <w:rsid w:val="00A8018B"/>
    <w:rsid w:val="00A91159"/>
    <w:rsid w:val="00A97C17"/>
    <w:rsid w:val="00AA0F0E"/>
    <w:rsid w:val="00AA271D"/>
    <w:rsid w:val="00AA2992"/>
    <w:rsid w:val="00AA2BA6"/>
    <w:rsid w:val="00AA2E3E"/>
    <w:rsid w:val="00AB5A1F"/>
    <w:rsid w:val="00AB5D8A"/>
    <w:rsid w:val="00AB7DCC"/>
    <w:rsid w:val="00AC4D15"/>
    <w:rsid w:val="00AD00A1"/>
    <w:rsid w:val="00AD6199"/>
    <w:rsid w:val="00AD7DA3"/>
    <w:rsid w:val="00AE045C"/>
    <w:rsid w:val="00AE20DA"/>
    <w:rsid w:val="00AE5664"/>
    <w:rsid w:val="00AE626E"/>
    <w:rsid w:val="00AF168E"/>
    <w:rsid w:val="00AF2C12"/>
    <w:rsid w:val="00AF36A7"/>
    <w:rsid w:val="00B02224"/>
    <w:rsid w:val="00B05558"/>
    <w:rsid w:val="00B110E1"/>
    <w:rsid w:val="00B16CE7"/>
    <w:rsid w:val="00B21D1E"/>
    <w:rsid w:val="00B23AEC"/>
    <w:rsid w:val="00B279D1"/>
    <w:rsid w:val="00B35069"/>
    <w:rsid w:val="00B4122B"/>
    <w:rsid w:val="00B57518"/>
    <w:rsid w:val="00B66017"/>
    <w:rsid w:val="00B71DA2"/>
    <w:rsid w:val="00B77D14"/>
    <w:rsid w:val="00B81F59"/>
    <w:rsid w:val="00B8428A"/>
    <w:rsid w:val="00B87966"/>
    <w:rsid w:val="00B95326"/>
    <w:rsid w:val="00B95BDA"/>
    <w:rsid w:val="00BA08E0"/>
    <w:rsid w:val="00BA0C79"/>
    <w:rsid w:val="00BA217F"/>
    <w:rsid w:val="00BA5534"/>
    <w:rsid w:val="00BB02B6"/>
    <w:rsid w:val="00BB6767"/>
    <w:rsid w:val="00BC15CD"/>
    <w:rsid w:val="00BC15E0"/>
    <w:rsid w:val="00BC676C"/>
    <w:rsid w:val="00BD0A57"/>
    <w:rsid w:val="00BD4249"/>
    <w:rsid w:val="00BD687F"/>
    <w:rsid w:val="00BE60D3"/>
    <w:rsid w:val="00BF5BB0"/>
    <w:rsid w:val="00C0135C"/>
    <w:rsid w:val="00C06369"/>
    <w:rsid w:val="00C10AA9"/>
    <w:rsid w:val="00C135EC"/>
    <w:rsid w:val="00C1763B"/>
    <w:rsid w:val="00C214F5"/>
    <w:rsid w:val="00C21CC2"/>
    <w:rsid w:val="00C23680"/>
    <w:rsid w:val="00C31177"/>
    <w:rsid w:val="00C32995"/>
    <w:rsid w:val="00C43498"/>
    <w:rsid w:val="00C50746"/>
    <w:rsid w:val="00C5342F"/>
    <w:rsid w:val="00C64C1A"/>
    <w:rsid w:val="00C666F5"/>
    <w:rsid w:val="00C75088"/>
    <w:rsid w:val="00C763BD"/>
    <w:rsid w:val="00C92EC6"/>
    <w:rsid w:val="00CA326D"/>
    <w:rsid w:val="00CA39AD"/>
    <w:rsid w:val="00CA4197"/>
    <w:rsid w:val="00CA6E16"/>
    <w:rsid w:val="00CA7968"/>
    <w:rsid w:val="00CB0508"/>
    <w:rsid w:val="00CB4A50"/>
    <w:rsid w:val="00CC055A"/>
    <w:rsid w:val="00CC096A"/>
    <w:rsid w:val="00CD0B32"/>
    <w:rsid w:val="00CD15FC"/>
    <w:rsid w:val="00CD572B"/>
    <w:rsid w:val="00CD59E2"/>
    <w:rsid w:val="00CE62FD"/>
    <w:rsid w:val="00CE7B1C"/>
    <w:rsid w:val="00CF0C66"/>
    <w:rsid w:val="00CF0D9C"/>
    <w:rsid w:val="00CF6594"/>
    <w:rsid w:val="00CF7975"/>
    <w:rsid w:val="00D020E5"/>
    <w:rsid w:val="00D041E5"/>
    <w:rsid w:val="00D0673A"/>
    <w:rsid w:val="00D11B0E"/>
    <w:rsid w:val="00D172FA"/>
    <w:rsid w:val="00D20557"/>
    <w:rsid w:val="00D2380A"/>
    <w:rsid w:val="00D27961"/>
    <w:rsid w:val="00D31F5D"/>
    <w:rsid w:val="00D33EB8"/>
    <w:rsid w:val="00D37543"/>
    <w:rsid w:val="00D40A8D"/>
    <w:rsid w:val="00D42714"/>
    <w:rsid w:val="00D44226"/>
    <w:rsid w:val="00D46AAC"/>
    <w:rsid w:val="00D669F3"/>
    <w:rsid w:val="00D722D7"/>
    <w:rsid w:val="00D732A3"/>
    <w:rsid w:val="00D8574D"/>
    <w:rsid w:val="00D875D1"/>
    <w:rsid w:val="00D93534"/>
    <w:rsid w:val="00DA1EA1"/>
    <w:rsid w:val="00DA4736"/>
    <w:rsid w:val="00DB0E7D"/>
    <w:rsid w:val="00DB2E85"/>
    <w:rsid w:val="00DB511A"/>
    <w:rsid w:val="00DB5444"/>
    <w:rsid w:val="00DC01E0"/>
    <w:rsid w:val="00DC0943"/>
    <w:rsid w:val="00DC1ABA"/>
    <w:rsid w:val="00DD5AE8"/>
    <w:rsid w:val="00DD60B3"/>
    <w:rsid w:val="00DE3E52"/>
    <w:rsid w:val="00DE798E"/>
    <w:rsid w:val="00DE79C8"/>
    <w:rsid w:val="00DF1004"/>
    <w:rsid w:val="00DF75E7"/>
    <w:rsid w:val="00E006C5"/>
    <w:rsid w:val="00E043D4"/>
    <w:rsid w:val="00E05BBA"/>
    <w:rsid w:val="00E069DE"/>
    <w:rsid w:val="00E1165E"/>
    <w:rsid w:val="00E12093"/>
    <w:rsid w:val="00E27655"/>
    <w:rsid w:val="00E34204"/>
    <w:rsid w:val="00E36EF7"/>
    <w:rsid w:val="00E41CEE"/>
    <w:rsid w:val="00E47528"/>
    <w:rsid w:val="00E47964"/>
    <w:rsid w:val="00E53143"/>
    <w:rsid w:val="00E617B0"/>
    <w:rsid w:val="00E626DE"/>
    <w:rsid w:val="00E63EBF"/>
    <w:rsid w:val="00E64F64"/>
    <w:rsid w:val="00E7047D"/>
    <w:rsid w:val="00E720FB"/>
    <w:rsid w:val="00E7361D"/>
    <w:rsid w:val="00E77EAB"/>
    <w:rsid w:val="00E83A81"/>
    <w:rsid w:val="00E96412"/>
    <w:rsid w:val="00EA03E1"/>
    <w:rsid w:val="00EA36AF"/>
    <w:rsid w:val="00EB1F43"/>
    <w:rsid w:val="00EB7A66"/>
    <w:rsid w:val="00EC4B06"/>
    <w:rsid w:val="00ED4726"/>
    <w:rsid w:val="00EE02EA"/>
    <w:rsid w:val="00EE173D"/>
    <w:rsid w:val="00EE2ED1"/>
    <w:rsid w:val="00EE3A82"/>
    <w:rsid w:val="00EE611A"/>
    <w:rsid w:val="00EE6C6A"/>
    <w:rsid w:val="00EE74FD"/>
    <w:rsid w:val="00EF28FF"/>
    <w:rsid w:val="00EF5B34"/>
    <w:rsid w:val="00F0283C"/>
    <w:rsid w:val="00F067DB"/>
    <w:rsid w:val="00F0739D"/>
    <w:rsid w:val="00F1057B"/>
    <w:rsid w:val="00F1161B"/>
    <w:rsid w:val="00F127C0"/>
    <w:rsid w:val="00F14798"/>
    <w:rsid w:val="00F162B5"/>
    <w:rsid w:val="00F16A66"/>
    <w:rsid w:val="00F1769B"/>
    <w:rsid w:val="00F24EB3"/>
    <w:rsid w:val="00F26037"/>
    <w:rsid w:val="00F30CAD"/>
    <w:rsid w:val="00F316EF"/>
    <w:rsid w:val="00F31880"/>
    <w:rsid w:val="00F330E2"/>
    <w:rsid w:val="00F35D9D"/>
    <w:rsid w:val="00F440F8"/>
    <w:rsid w:val="00F44B41"/>
    <w:rsid w:val="00F4694E"/>
    <w:rsid w:val="00F47E38"/>
    <w:rsid w:val="00F50DB1"/>
    <w:rsid w:val="00F510B0"/>
    <w:rsid w:val="00F52154"/>
    <w:rsid w:val="00F576D2"/>
    <w:rsid w:val="00F6494B"/>
    <w:rsid w:val="00F64A3B"/>
    <w:rsid w:val="00F64EA7"/>
    <w:rsid w:val="00F66AF4"/>
    <w:rsid w:val="00F70D72"/>
    <w:rsid w:val="00F71FC3"/>
    <w:rsid w:val="00F7624D"/>
    <w:rsid w:val="00F84D1B"/>
    <w:rsid w:val="00F8539E"/>
    <w:rsid w:val="00F85D62"/>
    <w:rsid w:val="00F86DE6"/>
    <w:rsid w:val="00F96A69"/>
    <w:rsid w:val="00FA0AC4"/>
    <w:rsid w:val="00FA0ED9"/>
    <w:rsid w:val="00FA2886"/>
    <w:rsid w:val="00FA4A05"/>
    <w:rsid w:val="00FB385B"/>
    <w:rsid w:val="00FB4404"/>
    <w:rsid w:val="00FB4B4E"/>
    <w:rsid w:val="00FC3741"/>
    <w:rsid w:val="00FC3C3B"/>
    <w:rsid w:val="00FD07C0"/>
    <w:rsid w:val="00FD0FC0"/>
    <w:rsid w:val="00FD3E7F"/>
    <w:rsid w:val="00FD64F8"/>
    <w:rsid w:val="00FD6829"/>
    <w:rsid w:val="00FD7A64"/>
    <w:rsid w:val="00FE0012"/>
    <w:rsid w:val="00FE3C65"/>
    <w:rsid w:val="00FF0749"/>
    <w:rsid w:val="00FF2437"/>
    <w:rsid w:val="00FF28FB"/>
    <w:rsid w:val="00FF41A9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19F3-0538-44C5-8571-658C5770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6635"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6BE3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786BE3"/>
    <w:rPr>
      <w:rFonts w:eastAsiaTheme="minorEastAsia"/>
      <w:caps/>
      <w:color w:val="1F4D78" w:themeColor="accent1" w:themeShade="7F"/>
      <w:spacing w:val="15"/>
      <w:sz w:val="24"/>
      <w:szCs w:val="20"/>
    </w:rPr>
  </w:style>
  <w:style w:type="paragraph" w:styleId="Lijstalinea">
    <w:name w:val="List Paragraph"/>
    <w:basedOn w:val="Standaard"/>
    <w:uiPriority w:val="34"/>
    <w:qFormat/>
    <w:rsid w:val="00A9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Felien Turcq</dc:creator>
  <cp:lastModifiedBy>laura coussement</cp:lastModifiedBy>
  <cp:revision>2</cp:revision>
  <cp:lastPrinted>2017-02-15T14:20:00Z</cp:lastPrinted>
  <dcterms:created xsi:type="dcterms:W3CDTF">2017-03-02T18:35:00Z</dcterms:created>
  <dcterms:modified xsi:type="dcterms:W3CDTF">2017-03-02T18:35:00Z</dcterms:modified>
</cp:coreProperties>
</file>